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1026" w14:textId="19FB40C5" w:rsidR="00473E5B" w:rsidRDefault="00276C9C" w:rsidP="001F3FCF">
      <w:pPr>
        <w:spacing w:after="0" w:line="240" w:lineRule="auto"/>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[LOGO]</w:t>
      </w:r>
    </w:p>
    <w:p w14:paraId="636AF9BA" w14:textId="77777777" w:rsidR="00276C9C" w:rsidRPr="0086296C" w:rsidRDefault="00276C9C" w:rsidP="001F3FCF">
      <w:pPr>
        <w:spacing w:after="0" w:line="240" w:lineRule="auto"/>
        <w:rPr>
          <w:rFonts w:ascii="Times New Roman" w:eastAsia="MS ??" w:hAnsi="Times New Roman" w:cs="Times New Roman"/>
          <w:color w:val="000000"/>
          <w:sz w:val="24"/>
          <w:szCs w:val="24"/>
        </w:rPr>
      </w:pPr>
    </w:p>
    <w:p w14:paraId="33072F23" w14:textId="77777777" w:rsidR="00473E5B" w:rsidRPr="0086296C" w:rsidRDefault="00473E5B" w:rsidP="001F3FCF">
      <w:pPr>
        <w:tabs>
          <w:tab w:val="left" w:pos="3330"/>
          <w:tab w:val="left" w:pos="4500"/>
          <w:tab w:val="center" w:pos="4680"/>
        </w:tabs>
        <w:spacing w:after="0" w:line="240" w:lineRule="auto"/>
        <w:contextualSpacing/>
        <w:jc w:val="center"/>
        <w:outlineLvl w:val="0"/>
        <w:rPr>
          <w:rFonts w:ascii="Times New Roman" w:eastAsia="MS ??" w:hAnsi="Times New Roman" w:cs="Times New Roman"/>
          <w:b/>
          <w:sz w:val="24"/>
          <w:szCs w:val="24"/>
          <w:shd w:val="clear" w:color="auto" w:fill="FFFFFF"/>
          <w:lang w:eastAsia="ja-JP"/>
        </w:rPr>
      </w:pPr>
      <w:r w:rsidRPr="0086296C">
        <w:rPr>
          <w:rFonts w:ascii="Times New Roman" w:eastAsia="MS ??" w:hAnsi="Times New Roman" w:cs="Times New Roman"/>
          <w:b/>
          <w:sz w:val="24"/>
          <w:szCs w:val="24"/>
          <w:shd w:val="clear" w:color="auto" w:fill="FFFFFF"/>
          <w:lang w:eastAsia="ja-JP"/>
        </w:rPr>
        <w:t xml:space="preserve">FOCUS GROUP INFORMED CONSENT </w:t>
      </w:r>
    </w:p>
    <w:p w14:paraId="35A8276F" w14:textId="61F486B9" w:rsidR="00473E5B" w:rsidRPr="0086296C" w:rsidRDefault="00FA2300" w:rsidP="001F3FCF">
      <w:pPr>
        <w:spacing w:after="0" w:line="240" w:lineRule="auto"/>
        <w:jc w:val="cente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[PROJECT TITLE]</w:t>
      </w:r>
    </w:p>
    <w:p w14:paraId="4467BB13" w14:textId="77777777" w:rsidR="006F77E6" w:rsidRDefault="006F77E6" w:rsidP="006F77E6">
      <w:pPr>
        <w:spacing w:after="0" w:line="240" w:lineRule="auto"/>
        <w:rPr>
          <w:rFonts w:ascii="Times New Roman" w:eastAsia="MS ??" w:hAnsi="Times New Roman" w:cs="Times New Roman"/>
          <w:b/>
          <w:color w:val="000000"/>
          <w:sz w:val="24"/>
          <w:szCs w:val="24"/>
        </w:rPr>
      </w:pPr>
    </w:p>
    <w:p w14:paraId="3E058CF3" w14:textId="77777777" w:rsidR="006F77E6" w:rsidRPr="0086296C" w:rsidRDefault="006F77E6" w:rsidP="006F77E6">
      <w:pPr>
        <w:spacing w:after="0" w:line="240" w:lineRule="auto"/>
        <w:rPr>
          <w:rFonts w:ascii="Times New Roman" w:eastAsia="MS ??" w:hAnsi="Times New Roman" w:cs="Times New Roman"/>
          <w:b/>
          <w:color w:val="000000"/>
          <w:sz w:val="24"/>
          <w:szCs w:val="24"/>
        </w:rPr>
      </w:pPr>
      <w:bookmarkStart w:id="0" w:name="_GoBack"/>
      <w:bookmarkEnd w:id="0"/>
      <w:r w:rsidRPr="0086296C">
        <w:rPr>
          <w:rFonts w:ascii="Times New Roman" w:eastAsia="MS ??" w:hAnsi="Times New Roman" w:cs="Times New Roman"/>
          <w:b/>
          <w:color w:val="000000"/>
          <w:sz w:val="24"/>
          <w:szCs w:val="24"/>
        </w:rPr>
        <w:t>Investigators</w:t>
      </w:r>
    </w:p>
    <w:p w14:paraId="75FD2AFA"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NAME, CREDENTIALS</w:t>
      </w:r>
    </w:p>
    <w:p w14:paraId="0C66BDD2"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TITLE, ORGANIZATION </w:t>
      </w:r>
    </w:p>
    <w:p w14:paraId="5C8CE4A6"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Tel: </w:t>
      </w:r>
    </w:p>
    <w:p w14:paraId="242C9976"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Email: </w:t>
      </w:r>
    </w:p>
    <w:p w14:paraId="5E07FF95" w14:textId="77777777" w:rsidR="006F77E6" w:rsidRPr="00276C9C" w:rsidRDefault="006F77E6" w:rsidP="006F77E6">
      <w:pPr>
        <w:spacing w:after="0" w:line="240" w:lineRule="auto"/>
        <w:rPr>
          <w:rFonts w:ascii="Times New Roman" w:eastAsia="MS ??" w:hAnsi="Times New Roman" w:cs="Times New Roman"/>
          <w:color w:val="000000"/>
          <w:sz w:val="24"/>
          <w:szCs w:val="24"/>
        </w:rPr>
      </w:pPr>
    </w:p>
    <w:p w14:paraId="73E4EE69"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NAME, CREDENTIALS</w:t>
      </w:r>
    </w:p>
    <w:p w14:paraId="309B38F1"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TITLE, ORGANIZATION </w:t>
      </w:r>
    </w:p>
    <w:p w14:paraId="4DE446B3"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Tel: </w:t>
      </w:r>
    </w:p>
    <w:p w14:paraId="49791000" w14:textId="77777777" w:rsidR="006F77E6" w:rsidRPr="00276C9C" w:rsidRDefault="006F77E6" w:rsidP="006F77E6">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Email: </w:t>
      </w:r>
    </w:p>
    <w:p w14:paraId="0EFD9F60" w14:textId="77777777" w:rsidR="00473E5B" w:rsidRPr="0086296C" w:rsidRDefault="00473E5B" w:rsidP="001F3FCF">
      <w:pPr>
        <w:spacing w:after="0" w:line="240" w:lineRule="auto"/>
        <w:rPr>
          <w:rFonts w:ascii="Times New Roman" w:eastAsia="MS ??" w:hAnsi="Times New Roman" w:cs="Times New Roman"/>
          <w:color w:val="000000"/>
          <w:sz w:val="24"/>
          <w:szCs w:val="24"/>
        </w:rPr>
      </w:pPr>
    </w:p>
    <w:p w14:paraId="32D7D561" w14:textId="77777777" w:rsidR="00473E5B" w:rsidRPr="0086296C" w:rsidRDefault="00473E5B" w:rsidP="001F3FCF">
      <w:pPr>
        <w:spacing w:after="0" w:line="240" w:lineRule="auto"/>
        <w:rPr>
          <w:rFonts w:ascii="Times New Roman" w:eastAsia="MS ??" w:hAnsi="Times New Roman" w:cs="Times New Roman"/>
          <w:b/>
          <w:bCs/>
          <w:color w:val="000000"/>
          <w:sz w:val="24"/>
          <w:szCs w:val="24"/>
        </w:rPr>
      </w:pPr>
      <w:r w:rsidRPr="0086296C">
        <w:rPr>
          <w:rFonts w:ascii="Times New Roman" w:eastAsia="MS ??" w:hAnsi="Times New Roman" w:cs="Times New Roman"/>
          <w:b/>
          <w:bCs/>
          <w:color w:val="000000"/>
          <w:sz w:val="24"/>
          <w:szCs w:val="24"/>
        </w:rPr>
        <w:t>Purpose of the Project</w:t>
      </w:r>
    </w:p>
    <w:p w14:paraId="1D21CA39" w14:textId="605EE50E" w:rsidR="00473E5B" w:rsidRPr="00276C9C" w:rsidRDefault="00AD0784" w:rsidP="001F3FCF">
      <w:pPr>
        <w:spacing w:after="0" w:line="240" w:lineRule="auto"/>
        <w:rPr>
          <w:rFonts w:ascii="Times New Roman" w:eastAsia="MS ??" w:hAnsi="Times New Roman" w:cs="Times New Roman"/>
          <w:color w:val="000000"/>
          <w:sz w:val="24"/>
          <w:szCs w:val="24"/>
        </w:rPr>
      </w:pPr>
      <w:r w:rsidRPr="00276C9C">
        <w:rPr>
          <w:rFonts w:ascii="Times New Roman" w:eastAsia="MS ??" w:hAnsi="Times New Roman" w:cs="Times New Roman"/>
          <w:color w:val="000000"/>
          <w:sz w:val="24"/>
          <w:szCs w:val="24"/>
        </w:rPr>
        <w:t xml:space="preserve">The purpose of this research is to study the most appropriate technology methods for Chinese and Vietnamese patients to improve access to hepatitis B screening at </w:t>
      </w:r>
      <w:r w:rsidR="002811B0">
        <w:rPr>
          <w:rFonts w:ascii="Times New Roman" w:eastAsia="MS ??" w:hAnsi="Times New Roman" w:cs="Times New Roman"/>
          <w:color w:val="000000"/>
          <w:sz w:val="24"/>
          <w:szCs w:val="24"/>
        </w:rPr>
        <w:t>[RESEARCH SITE]</w:t>
      </w:r>
      <w:r w:rsidRPr="00276C9C">
        <w:rPr>
          <w:rFonts w:ascii="Times New Roman" w:eastAsia="MS ??" w:hAnsi="Times New Roman" w:cs="Times New Roman"/>
          <w:color w:val="000000"/>
          <w:sz w:val="24"/>
          <w:szCs w:val="24"/>
        </w:rPr>
        <w:t>. We</w:t>
      </w:r>
      <w:r w:rsidR="00473E5B" w:rsidRPr="00276C9C">
        <w:rPr>
          <w:rFonts w:ascii="Times New Roman" w:eastAsia="MS ??" w:hAnsi="Times New Roman" w:cs="Times New Roman"/>
          <w:color w:val="000000"/>
          <w:sz w:val="24"/>
          <w:szCs w:val="24"/>
        </w:rPr>
        <w:t xml:space="preserve"> ask you to take part in this </w:t>
      </w:r>
      <w:r w:rsidR="0086296C" w:rsidRPr="00276C9C">
        <w:rPr>
          <w:rFonts w:ascii="Times New Roman" w:eastAsia="MS ??" w:hAnsi="Times New Roman" w:cs="Times New Roman"/>
          <w:color w:val="000000"/>
          <w:sz w:val="24"/>
          <w:szCs w:val="24"/>
        </w:rPr>
        <w:t xml:space="preserve">study </w:t>
      </w:r>
      <w:r w:rsidR="00473E5B" w:rsidRPr="00276C9C">
        <w:rPr>
          <w:rFonts w:ascii="Times New Roman" w:eastAsia="MS ??" w:hAnsi="Times New Roman" w:cs="Times New Roman"/>
          <w:color w:val="000000"/>
          <w:sz w:val="24"/>
          <w:szCs w:val="24"/>
        </w:rPr>
        <w:t xml:space="preserve">because you are Chinese or Vietnamese over 18 years old and a patient of </w:t>
      </w:r>
      <w:r w:rsidR="002811B0">
        <w:rPr>
          <w:rFonts w:ascii="Times New Roman" w:eastAsia="MS ??" w:hAnsi="Times New Roman" w:cs="Times New Roman"/>
          <w:color w:val="000000"/>
          <w:sz w:val="24"/>
          <w:szCs w:val="24"/>
        </w:rPr>
        <w:t>[RESEARCH SITE]</w:t>
      </w:r>
      <w:r w:rsidR="00473E5B" w:rsidRPr="00276C9C">
        <w:rPr>
          <w:rFonts w:ascii="Times New Roman" w:eastAsia="MS ??" w:hAnsi="Times New Roman" w:cs="Times New Roman"/>
          <w:color w:val="000000"/>
          <w:sz w:val="24"/>
          <w:szCs w:val="24"/>
        </w:rPr>
        <w:t xml:space="preserve">. Your participation in the study will help </w:t>
      </w:r>
      <w:r w:rsidR="005A40BA" w:rsidRPr="00276C9C">
        <w:rPr>
          <w:rFonts w:ascii="Times New Roman" w:eastAsia="MS ??" w:hAnsi="Times New Roman" w:cs="Times New Roman"/>
          <w:color w:val="000000"/>
          <w:sz w:val="24"/>
          <w:szCs w:val="24"/>
        </w:rPr>
        <w:t xml:space="preserve">to </w:t>
      </w:r>
      <w:r w:rsidRPr="00276C9C">
        <w:rPr>
          <w:rFonts w:ascii="Times New Roman" w:eastAsia="MS ??" w:hAnsi="Times New Roman" w:cs="Times New Roman"/>
          <w:color w:val="000000"/>
          <w:sz w:val="24"/>
          <w:szCs w:val="24"/>
        </w:rPr>
        <w:t xml:space="preserve">develop a plan </w:t>
      </w:r>
      <w:r w:rsidR="005A40BA" w:rsidRPr="00276C9C">
        <w:rPr>
          <w:rFonts w:ascii="Times New Roman" w:eastAsia="MS ??" w:hAnsi="Times New Roman" w:cs="Times New Roman"/>
          <w:color w:val="000000"/>
          <w:sz w:val="24"/>
          <w:szCs w:val="24"/>
        </w:rPr>
        <w:t xml:space="preserve">that will use technology </w:t>
      </w:r>
      <w:r w:rsidRPr="00276C9C">
        <w:rPr>
          <w:rFonts w:ascii="Times New Roman" w:eastAsia="MS ??" w:hAnsi="Times New Roman" w:cs="Times New Roman"/>
          <w:color w:val="000000"/>
          <w:sz w:val="24"/>
          <w:szCs w:val="24"/>
        </w:rPr>
        <w:t xml:space="preserve">to </w:t>
      </w:r>
      <w:r w:rsidR="00473E5B" w:rsidRPr="00276C9C">
        <w:rPr>
          <w:rFonts w:ascii="Times New Roman" w:eastAsia="MS ??" w:hAnsi="Times New Roman" w:cs="Times New Roman"/>
          <w:color w:val="000000"/>
          <w:sz w:val="24"/>
          <w:szCs w:val="24"/>
        </w:rPr>
        <w:t>impr</w:t>
      </w:r>
      <w:r w:rsidR="005A40BA" w:rsidRPr="00276C9C">
        <w:rPr>
          <w:rFonts w:ascii="Times New Roman" w:eastAsia="MS ??" w:hAnsi="Times New Roman" w:cs="Times New Roman"/>
          <w:color w:val="000000"/>
          <w:sz w:val="24"/>
          <w:szCs w:val="24"/>
        </w:rPr>
        <w:t xml:space="preserve">ove hepatitis B services at </w:t>
      </w:r>
      <w:r w:rsidR="002811B0">
        <w:rPr>
          <w:rFonts w:ascii="Times New Roman" w:eastAsia="MS ??" w:hAnsi="Times New Roman" w:cs="Times New Roman"/>
          <w:color w:val="000000"/>
          <w:sz w:val="24"/>
          <w:szCs w:val="24"/>
        </w:rPr>
        <w:t>[RESEARCH SITE]</w:t>
      </w:r>
      <w:r w:rsidR="00473E5B" w:rsidRPr="00276C9C">
        <w:rPr>
          <w:rFonts w:ascii="Times New Roman" w:eastAsia="MS ??" w:hAnsi="Times New Roman" w:cs="Times New Roman"/>
          <w:color w:val="000000"/>
          <w:sz w:val="24"/>
          <w:szCs w:val="24"/>
        </w:rPr>
        <w:t xml:space="preserve">.  </w:t>
      </w:r>
    </w:p>
    <w:p w14:paraId="3457BA55" w14:textId="77777777" w:rsidR="000105A8" w:rsidRPr="00276C9C" w:rsidRDefault="000105A8" w:rsidP="001F3FCF">
      <w:pPr>
        <w:spacing w:after="0" w:line="240" w:lineRule="auto"/>
        <w:rPr>
          <w:rFonts w:ascii="Times New Roman" w:eastAsia="MS ??" w:hAnsi="Times New Roman" w:cs="Times New Roman"/>
          <w:b/>
          <w:bCs/>
          <w:color w:val="000000"/>
          <w:sz w:val="24"/>
          <w:szCs w:val="24"/>
        </w:rPr>
      </w:pPr>
    </w:p>
    <w:p w14:paraId="24942F9D" w14:textId="77777777" w:rsidR="00473E5B" w:rsidRPr="00276C9C" w:rsidRDefault="004A79EA" w:rsidP="001F3FCF">
      <w:pPr>
        <w:spacing w:after="0" w:line="240" w:lineRule="auto"/>
        <w:rPr>
          <w:rFonts w:ascii="Times New Roman" w:eastAsia="MS ??" w:hAnsi="Times New Roman" w:cs="Times New Roman"/>
          <w:b/>
          <w:bCs/>
          <w:color w:val="000000"/>
          <w:sz w:val="24"/>
          <w:szCs w:val="24"/>
        </w:rPr>
      </w:pPr>
      <w:r w:rsidRPr="00276C9C">
        <w:rPr>
          <w:rFonts w:ascii="Times New Roman" w:eastAsia="MS ??" w:hAnsi="Times New Roman" w:cs="Times New Roman"/>
          <w:b/>
          <w:bCs/>
          <w:color w:val="000000"/>
          <w:sz w:val="24"/>
          <w:szCs w:val="24"/>
        </w:rPr>
        <w:t>Explanation of the Study</w:t>
      </w:r>
    </w:p>
    <w:p w14:paraId="7B823FF4" w14:textId="76F10768" w:rsidR="005D79D6" w:rsidRPr="00276C9C" w:rsidRDefault="000105A8" w:rsidP="005D79D6">
      <w:pPr>
        <w:pStyle w:val="ListParagraph"/>
        <w:spacing w:after="0" w:line="240" w:lineRule="auto"/>
        <w:rPr>
          <w:rFonts w:ascii="Times New Roman" w:hAnsi="Times New Roman" w:cs="Times New Roman"/>
          <w:sz w:val="24"/>
          <w:szCs w:val="24"/>
        </w:rPr>
      </w:pPr>
      <w:r w:rsidRPr="00276C9C">
        <w:rPr>
          <w:rFonts w:ascii="Times New Roman" w:hAnsi="Times New Roman" w:cs="Times New Roman"/>
          <w:sz w:val="24"/>
          <w:szCs w:val="24"/>
        </w:rPr>
        <w:t xml:space="preserve">If you agree to participate in this study, </w:t>
      </w:r>
      <w:r w:rsidR="00473E5B" w:rsidRPr="00276C9C">
        <w:rPr>
          <w:rFonts w:ascii="Times New Roman" w:hAnsi="Times New Roman" w:cs="Times New Roman"/>
          <w:sz w:val="24"/>
          <w:szCs w:val="24"/>
        </w:rPr>
        <w:t>you will be asked to do the following:</w:t>
      </w:r>
    </w:p>
    <w:p w14:paraId="0ACE6B4A" w14:textId="2C9D09D2" w:rsidR="000105A8" w:rsidRPr="00276C9C" w:rsidRDefault="005D79D6" w:rsidP="005D79D6">
      <w:pPr>
        <w:pStyle w:val="ListParagraph"/>
        <w:numPr>
          <w:ilvl w:val="0"/>
          <w:numId w:val="10"/>
        </w:numPr>
        <w:spacing w:after="0" w:line="240" w:lineRule="auto"/>
        <w:rPr>
          <w:rFonts w:ascii="Times New Roman" w:hAnsi="Times New Roman" w:cs="Times New Roman"/>
          <w:bCs/>
          <w:sz w:val="24"/>
          <w:szCs w:val="24"/>
        </w:rPr>
      </w:pPr>
      <w:r w:rsidRPr="00276C9C">
        <w:rPr>
          <w:rFonts w:ascii="Times New Roman" w:eastAsia="MS ??" w:hAnsi="Times New Roman"/>
          <w:color w:val="000000"/>
          <w:sz w:val="24"/>
          <w:szCs w:val="24"/>
        </w:rPr>
        <w:t xml:space="preserve">You will watch </w:t>
      </w:r>
      <w:r w:rsidR="007C4573" w:rsidRPr="00276C9C">
        <w:rPr>
          <w:rFonts w:ascii="Times New Roman" w:eastAsia="MS ??" w:hAnsi="Times New Roman"/>
          <w:color w:val="000000"/>
          <w:sz w:val="24"/>
          <w:szCs w:val="24"/>
        </w:rPr>
        <w:t>two</w:t>
      </w:r>
      <w:r w:rsidRPr="00276C9C">
        <w:rPr>
          <w:rFonts w:ascii="Times New Roman" w:eastAsia="MS ??" w:hAnsi="Times New Roman"/>
          <w:color w:val="000000"/>
          <w:sz w:val="24"/>
          <w:szCs w:val="24"/>
        </w:rPr>
        <w:t xml:space="preserve"> health education videos about hepatitis B. </w:t>
      </w:r>
      <w:r w:rsidR="00CB1456" w:rsidRPr="00276C9C">
        <w:rPr>
          <w:rFonts w:ascii="Times New Roman" w:eastAsia="MS ??" w:hAnsi="Times New Roman"/>
          <w:color w:val="000000"/>
          <w:sz w:val="24"/>
          <w:szCs w:val="24"/>
        </w:rPr>
        <w:t>It will take no longer than 23 minutes to watch both videos.</w:t>
      </w:r>
    </w:p>
    <w:p w14:paraId="662739AC" w14:textId="77777777" w:rsidR="007254BE" w:rsidRPr="00276C9C" w:rsidRDefault="000105A8" w:rsidP="007254BE">
      <w:pPr>
        <w:widowControl w:val="0"/>
        <w:numPr>
          <w:ilvl w:val="0"/>
          <w:numId w:val="6"/>
        </w:numPr>
        <w:autoSpaceDE w:val="0"/>
        <w:autoSpaceDN w:val="0"/>
        <w:adjustRightInd w:val="0"/>
        <w:spacing w:after="0" w:line="240" w:lineRule="auto"/>
        <w:ind w:left="1440"/>
        <w:contextualSpacing/>
        <w:rPr>
          <w:rFonts w:ascii="Times New Roman" w:hAnsi="Times New Roman" w:cs="Times New Roman"/>
          <w:sz w:val="24"/>
          <w:szCs w:val="24"/>
        </w:rPr>
      </w:pPr>
      <w:r w:rsidRPr="00276C9C">
        <w:rPr>
          <w:rFonts w:ascii="Times New Roman" w:hAnsi="Times New Roman" w:cs="Times New Roman"/>
          <w:sz w:val="24"/>
          <w:szCs w:val="24"/>
        </w:rPr>
        <w:t>Talk about what you think of the videos</w:t>
      </w:r>
      <w:r w:rsidR="00473E5B" w:rsidRPr="00276C9C">
        <w:rPr>
          <w:rFonts w:ascii="Times New Roman" w:hAnsi="Times New Roman" w:cs="Times New Roman"/>
          <w:sz w:val="24"/>
          <w:szCs w:val="24"/>
        </w:rPr>
        <w:t xml:space="preserve">. </w:t>
      </w:r>
    </w:p>
    <w:p w14:paraId="58BEB4A8" w14:textId="242A06FE" w:rsidR="007254BE" w:rsidRPr="00276C9C" w:rsidRDefault="007254BE" w:rsidP="007254BE">
      <w:pPr>
        <w:widowControl w:val="0"/>
        <w:numPr>
          <w:ilvl w:val="0"/>
          <w:numId w:val="6"/>
        </w:numPr>
        <w:autoSpaceDE w:val="0"/>
        <w:autoSpaceDN w:val="0"/>
        <w:adjustRightInd w:val="0"/>
        <w:spacing w:after="0" w:line="240" w:lineRule="auto"/>
        <w:ind w:left="1440"/>
        <w:contextualSpacing/>
        <w:rPr>
          <w:rFonts w:ascii="Times New Roman" w:hAnsi="Times New Roman" w:cs="Times New Roman"/>
          <w:sz w:val="24"/>
          <w:szCs w:val="24"/>
        </w:rPr>
      </w:pPr>
      <w:r w:rsidRPr="00276C9C">
        <w:rPr>
          <w:rFonts w:ascii="Times New Roman" w:hAnsi="Times New Roman"/>
          <w:sz w:val="24"/>
          <w:szCs w:val="24"/>
        </w:rPr>
        <w:t>You will be asked to fill out a brief survey for each video. The survey will ask about what you think of the videos.</w:t>
      </w:r>
    </w:p>
    <w:p w14:paraId="2E78FADE" w14:textId="4FE36564" w:rsidR="00473E5B" w:rsidRDefault="00473E5B" w:rsidP="00304E7F">
      <w:pPr>
        <w:widowControl w:val="0"/>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86296C">
        <w:rPr>
          <w:rFonts w:ascii="Times New Roman" w:hAnsi="Times New Roman" w:cs="Times New Roman"/>
          <w:sz w:val="24"/>
          <w:szCs w:val="24"/>
        </w:rPr>
        <w:t xml:space="preserve">You will be asked to </w:t>
      </w:r>
      <w:r w:rsidR="00304E7F">
        <w:rPr>
          <w:rFonts w:ascii="Times New Roman" w:hAnsi="Times New Roman" w:cs="Times New Roman"/>
          <w:sz w:val="24"/>
          <w:szCs w:val="24"/>
        </w:rPr>
        <w:t>f</w:t>
      </w:r>
      <w:r w:rsidR="00304E7F" w:rsidRPr="00304E7F">
        <w:rPr>
          <w:rFonts w:ascii="Times New Roman" w:hAnsi="Times New Roman" w:cs="Times New Roman"/>
          <w:sz w:val="24"/>
          <w:szCs w:val="24"/>
        </w:rPr>
        <w:t xml:space="preserve">ill out a short survey </w:t>
      </w:r>
      <w:r w:rsidRPr="0086296C">
        <w:rPr>
          <w:rFonts w:ascii="Times New Roman" w:hAnsi="Times New Roman" w:cs="Times New Roman"/>
          <w:sz w:val="24"/>
          <w:szCs w:val="24"/>
        </w:rPr>
        <w:t xml:space="preserve">about your age, race/ethnicity, job, and income. You do not have to answer any questions you </w:t>
      </w:r>
      <w:r w:rsidR="000359C4">
        <w:rPr>
          <w:rFonts w:ascii="Times New Roman" w:hAnsi="Times New Roman" w:cs="Times New Roman"/>
          <w:sz w:val="24"/>
          <w:szCs w:val="24"/>
        </w:rPr>
        <w:t>do not want to answer</w:t>
      </w:r>
      <w:r w:rsidRPr="0086296C">
        <w:rPr>
          <w:rFonts w:ascii="Times New Roman" w:hAnsi="Times New Roman" w:cs="Times New Roman"/>
          <w:sz w:val="24"/>
          <w:szCs w:val="24"/>
        </w:rPr>
        <w:t>.</w:t>
      </w:r>
    </w:p>
    <w:p w14:paraId="62C98F30" w14:textId="77777777" w:rsidR="000359C4" w:rsidRPr="0086296C" w:rsidRDefault="000359C4" w:rsidP="000359C4">
      <w:pPr>
        <w:widowControl w:val="0"/>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86296C">
        <w:rPr>
          <w:rFonts w:ascii="Times New Roman" w:hAnsi="Times New Roman" w:cs="Times New Roman"/>
          <w:sz w:val="24"/>
          <w:szCs w:val="24"/>
        </w:rPr>
        <w:t xml:space="preserve">You will be with 3-7 other people, including a meeting organizer. </w:t>
      </w:r>
    </w:p>
    <w:p w14:paraId="50A19B24" w14:textId="063C3F3C" w:rsidR="000359C4" w:rsidRPr="00774BED" w:rsidRDefault="000359C4" w:rsidP="00774BED">
      <w:pPr>
        <w:widowControl w:val="0"/>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6296C">
        <w:rPr>
          <w:rFonts w:ascii="Times New Roman" w:hAnsi="Times New Roman" w:cs="Times New Roman"/>
          <w:sz w:val="24"/>
          <w:szCs w:val="24"/>
        </w:rPr>
        <w:t xml:space="preserve">A focus group assistant/observer will also be there during the discussion. </w:t>
      </w:r>
    </w:p>
    <w:p w14:paraId="723CD2BD" w14:textId="77777777" w:rsidR="00473E5B" w:rsidRPr="0086296C" w:rsidRDefault="00473E5B" w:rsidP="001F3FCF">
      <w:pPr>
        <w:widowControl w:val="0"/>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86296C">
        <w:rPr>
          <w:rFonts w:ascii="Times New Roman" w:hAnsi="Times New Roman" w:cs="Times New Roman"/>
          <w:sz w:val="24"/>
          <w:szCs w:val="24"/>
        </w:rPr>
        <w:t>The focus group session will last approximately 60-90 minutes.</w:t>
      </w:r>
    </w:p>
    <w:p w14:paraId="226D906D" w14:textId="280A83AF" w:rsidR="00473E5B" w:rsidRPr="0086296C" w:rsidRDefault="00473E5B" w:rsidP="001F3FCF">
      <w:pPr>
        <w:widowControl w:val="0"/>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86296C">
        <w:rPr>
          <w:rFonts w:ascii="Times New Roman" w:hAnsi="Times New Roman" w:cs="Times New Roman"/>
          <w:sz w:val="24"/>
          <w:szCs w:val="24"/>
        </w:rPr>
        <w:t>The focus group discussion will take place in a private room</w:t>
      </w:r>
      <w:r w:rsidR="00485E1C">
        <w:rPr>
          <w:rFonts w:ascii="Times New Roman" w:hAnsi="Times New Roman" w:cs="Times New Roman"/>
          <w:sz w:val="24"/>
          <w:szCs w:val="24"/>
        </w:rPr>
        <w:t>.</w:t>
      </w:r>
      <w:r w:rsidRPr="0086296C">
        <w:rPr>
          <w:rFonts w:ascii="Times New Roman" w:hAnsi="Times New Roman" w:cs="Times New Roman"/>
          <w:sz w:val="24"/>
          <w:szCs w:val="24"/>
        </w:rPr>
        <w:t xml:space="preserve"> </w:t>
      </w:r>
    </w:p>
    <w:p w14:paraId="15CF5C27" w14:textId="4A03CFC8" w:rsidR="00473E5B" w:rsidRDefault="00473E5B" w:rsidP="001F3FCF">
      <w:pPr>
        <w:widowControl w:val="0"/>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86296C">
        <w:rPr>
          <w:rFonts w:ascii="Times New Roman" w:hAnsi="Times New Roman" w:cs="Times New Roman"/>
          <w:sz w:val="24"/>
          <w:szCs w:val="24"/>
        </w:rPr>
        <w:t xml:space="preserve">The discussion will be audiotaped and written on paper. </w:t>
      </w:r>
      <w:r w:rsidR="00FA2300" w:rsidRPr="00FA2300">
        <w:rPr>
          <w:rFonts w:ascii="Times New Roman" w:hAnsi="Times New Roman" w:cs="Times New Roman"/>
          <w:sz w:val="24"/>
          <w:szCs w:val="24"/>
        </w:rPr>
        <w:t>You will have the option to review transcripts O</w:t>
      </w:r>
      <w:r w:rsidR="00FA2300">
        <w:rPr>
          <w:rFonts w:ascii="Times New Roman" w:hAnsi="Times New Roman" w:cs="Times New Roman"/>
          <w:sz w:val="24"/>
          <w:szCs w:val="24"/>
        </w:rPr>
        <w:t>R to listen to the tape of the focus group</w:t>
      </w:r>
      <w:r w:rsidR="00FA2300" w:rsidRPr="00FA2300">
        <w:rPr>
          <w:rFonts w:ascii="Times New Roman" w:hAnsi="Times New Roman" w:cs="Times New Roman"/>
          <w:sz w:val="24"/>
          <w:szCs w:val="24"/>
        </w:rPr>
        <w:t xml:space="preserve"> and request removal of any of your comments, if you choose. </w:t>
      </w:r>
      <w:r w:rsidRPr="0086296C">
        <w:rPr>
          <w:rFonts w:ascii="Times New Roman" w:hAnsi="Times New Roman" w:cs="Times New Roman"/>
          <w:sz w:val="24"/>
          <w:szCs w:val="24"/>
        </w:rPr>
        <w:t>All audio recordings will be erased when the study is over.</w:t>
      </w:r>
    </w:p>
    <w:p w14:paraId="3BB0B75F" w14:textId="366A8ADF" w:rsidR="00C10F0C" w:rsidRPr="003E4D20" w:rsidRDefault="00C10F0C" w:rsidP="00C10F0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E4D20">
        <w:rPr>
          <w:rFonts w:ascii="Times New Roman" w:hAnsi="Times New Roman" w:cs="Times New Roman"/>
          <w:sz w:val="24"/>
          <w:szCs w:val="24"/>
        </w:rPr>
        <w:t>You will receive a $20 gift card for your participation in the study</w:t>
      </w:r>
      <w:r w:rsidR="00485E1C" w:rsidRPr="003E4D20">
        <w:rPr>
          <w:rFonts w:ascii="Times New Roman" w:hAnsi="Times New Roman" w:cs="Times New Roman"/>
          <w:sz w:val="24"/>
          <w:szCs w:val="24"/>
        </w:rPr>
        <w:t>.</w:t>
      </w:r>
    </w:p>
    <w:p w14:paraId="45A73BDF" w14:textId="77777777" w:rsidR="00C10F0C" w:rsidRDefault="00C10F0C" w:rsidP="00590EF7">
      <w:pPr>
        <w:widowControl w:val="0"/>
        <w:autoSpaceDE w:val="0"/>
        <w:autoSpaceDN w:val="0"/>
        <w:adjustRightInd w:val="0"/>
        <w:spacing w:after="0" w:line="240" w:lineRule="auto"/>
        <w:contextualSpacing/>
        <w:rPr>
          <w:rFonts w:ascii="Times New Roman" w:hAnsi="Times New Roman" w:cs="Times New Roman"/>
          <w:sz w:val="24"/>
          <w:szCs w:val="24"/>
        </w:rPr>
      </w:pPr>
    </w:p>
    <w:p w14:paraId="0B8FEE81" w14:textId="77777777" w:rsidR="00473E5B" w:rsidRPr="0086296C" w:rsidRDefault="00473E5B" w:rsidP="001F3FCF">
      <w:pPr>
        <w:autoSpaceDE w:val="0"/>
        <w:autoSpaceDN w:val="0"/>
        <w:adjustRightInd w:val="0"/>
        <w:spacing w:after="0" w:line="240" w:lineRule="auto"/>
        <w:outlineLvl w:val="0"/>
        <w:rPr>
          <w:rFonts w:ascii="Times New Roman" w:hAnsi="Times New Roman" w:cs="Times New Roman"/>
          <w:b/>
          <w:bCs/>
          <w:sz w:val="24"/>
          <w:szCs w:val="24"/>
        </w:rPr>
      </w:pPr>
      <w:r w:rsidRPr="0086296C">
        <w:rPr>
          <w:rFonts w:ascii="Times New Roman" w:hAnsi="Times New Roman" w:cs="Times New Roman"/>
          <w:b/>
          <w:bCs/>
          <w:sz w:val="24"/>
          <w:szCs w:val="24"/>
        </w:rPr>
        <w:t>Confidentiality</w:t>
      </w:r>
    </w:p>
    <w:p w14:paraId="2BBD9319" w14:textId="55703E29" w:rsidR="00473E5B" w:rsidRPr="0086296C" w:rsidRDefault="00473E5B" w:rsidP="001F3FCF">
      <w:pPr>
        <w:autoSpaceDE w:val="0"/>
        <w:autoSpaceDN w:val="0"/>
        <w:adjustRightInd w:val="0"/>
        <w:spacing w:after="0" w:line="240" w:lineRule="auto"/>
        <w:rPr>
          <w:rFonts w:ascii="Times New Roman" w:hAnsi="Times New Roman" w:cs="Times New Roman"/>
          <w:color w:val="FF0000"/>
          <w:sz w:val="24"/>
          <w:szCs w:val="24"/>
        </w:rPr>
      </w:pPr>
      <w:r w:rsidRPr="0086296C">
        <w:rPr>
          <w:rFonts w:ascii="Times New Roman" w:hAnsi="Times New Roman" w:cs="Times New Roman"/>
          <w:sz w:val="24"/>
          <w:szCs w:val="24"/>
        </w:rPr>
        <w:t xml:space="preserve">In order to protect you, any information collected in this study will stay private. Any information about you will be removed or disguised prior to developing any written materials for the public. All research materials will be kept in a locked office at </w:t>
      </w:r>
      <w:r w:rsidR="002811B0">
        <w:rPr>
          <w:rFonts w:ascii="Times New Roman" w:hAnsi="Times New Roman" w:cs="Times New Roman"/>
          <w:sz w:val="24"/>
          <w:szCs w:val="24"/>
        </w:rPr>
        <w:t>[RESEARCH SITE]</w:t>
      </w:r>
      <w:r w:rsidRPr="0086296C">
        <w:rPr>
          <w:rFonts w:ascii="Times New Roman" w:hAnsi="Times New Roman" w:cs="Times New Roman"/>
          <w:sz w:val="24"/>
          <w:szCs w:val="24"/>
        </w:rPr>
        <w:t xml:space="preserve">. All electronic data </w:t>
      </w:r>
      <w:r w:rsidRPr="0086296C">
        <w:rPr>
          <w:rFonts w:ascii="Times New Roman" w:hAnsi="Times New Roman" w:cs="Times New Roman"/>
          <w:sz w:val="24"/>
          <w:szCs w:val="24"/>
        </w:rPr>
        <w:lastRenderedPageBreak/>
        <w:t xml:space="preserve">will be kept in a password-protected document on a password-protected computer in the office at </w:t>
      </w:r>
      <w:r w:rsidR="002811B0">
        <w:rPr>
          <w:rFonts w:ascii="Times New Roman" w:hAnsi="Times New Roman" w:cs="Times New Roman"/>
          <w:sz w:val="24"/>
          <w:szCs w:val="24"/>
        </w:rPr>
        <w:t>[RESEARCH SITE]</w:t>
      </w:r>
      <w:r w:rsidRPr="0086296C">
        <w:rPr>
          <w:rFonts w:ascii="Times New Roman" w:hAnsi="Times New Roman" w:cs="Times New Roman"/>
          <w:sz w:val="24"/>
          <w:szCs w:val="24"/>
        </w:rPr>
        <w:t xml:space="preserve">. All </w:t>
      </w:r>
      <w:r w:rsidR="00420DDE" w:rsidRPr="0086296C">
        <w:rPr>
          <w:rFonts w:ascii="Times New Roman" w:hAnsi="Times New Roman" w:cs="Times New Roman"/>
          <w:sz w:val="24"/>
          <w:szCs w:val="24"/>
        </w:rPr>
        <w:t>f</w:t>
      </w:r>
      <w:r w:rsidRPr="0086296C">
        <w:rPr>
          <w:rFonts w:ascii="Times New Roman" w:hAnsi="Times New Roman" w:cs="Times New Roman"/>
          <w:sz w:val="24"/>
          <w:szCs w:val="24"/>
        </w:rPr>
        <w:t>ocus groups will be in a private room.</w:t>
      </w:r>
      <w:r w:rsidRPr="0086296C">
        <w:rPr>
          <w:rFonts w:ascii="Times New Roman" w:hAnsi="Times New Roman" w:cs="Times New Roman"/>
          <w:color w:val="FF0000"/>
          <w:sz w:val="24"/>
          <w:szCs w:val="24"/>
        </w:rPr>
        <w:t xml:space="preserve"> </w:t>
      </w:r>
    </w:p>
    <w:p w14:paraId="22C0DD75" w14:textId="77777777" w:rsidR="000105A8" w:rsidRPr="0086296C" w:rsidRDefault="000105A8" w:rsidP="001F3FCF">
      <w:pPr>
        <w:autoSpaceDE w:val="0"/>
        <w:autoSpaceDN w:val="0"/>
        <w:adjustRightInd w:val="0"/>
        <w:spacing w:after="0" w:line="240" w:lineRule="auto"/>
        <w:outlineLvl w:val="0"/>
        <w:rPr>
          <w:rFonts w:ascii="Times New Roman" w:hAnsi="Times New Roman" w:cs="Times New Roman"/>
          <w:b/>
          <w:bCs/>
          <w:sz w:val="24"/>
          <w:szCs w:val="24"/>
        </w:rPr>
      </w:pPr>
    </w:p>
    <w:p w14:paraId="5BFC8DE5" w14:textId="77777777" w:rsidR="00473E5B" w:rsidRPr="0086296C" w:rsidRDefault="00473E5B" w:rsidP="001F3FCF">
      <w:pPr>
        <w:autoSpaceDE w:val="0"/>
        <w:autoSpaceDN w:val="0"/>
        <w:adjustRightInd w:val="0"/>
        <w:spacing w:after="0" w:line="240" w:lineRule="auto"/>
        <w:outlineLvl w:val="0"/>
        <w:rPr>
          <w:rFonts w:ascii="Times New Roman" w:hAnsi="Times New Roman" w:cs="Times New Roman"/>
          <w:b/>
          <w:bCs/>
          <w:sz w:val="24"/>
          <w:szCs w:val="24"/>
        </w:rPr>
      </w:pPr>
      <w:r w:rsidRPr="0086296C">
        <w:rPr>
          <w:rFonts w:ascii="Times New Roman" w:hAnsi="Times New Roman" w:cs="Times New Roman"/>
          <w:b/>
          <w:bCs/>
          <w:sz w:val="24"/>
          <w:szCs w:val="24"/>
        </w:rPr>
        <w:t>Risks and Discomforts</w:t>
      </w:r>
    </w:p>
    <w:p w14:paraId="02DC7378" w14:textId="77777777" w:rsidR="000105A8" w:rsidRPr="0086296C" w:rsidRDefault="000105A8" w:rsidP="001F3FCF">
      <w:pPr>
        <w:spacing w:after="0" w:line="240" w:lineRule="auto"/>
        <w:rPr>
          <w:rFonts w:ascii="Times New Roman" w:hAnsi="Times New Roman" w:cs="Times New Roman"/>
          <w:sz w:val="24"/>
          <w:szCs w:val="24"/>
        </w:rPr>
      </w:pPr>
      <w:r w:rsidRPr="0086296C">
        <w:rPr>
          <w:rFonts w:ascii="Times New Roman" w:hAnsi="Times New Roman" w:cs="Times New Roman"/>
          <w:sz w:val="24"/>
          <w:szCs w:val="24"/>
        </w:rPr>
        <w:t xml:space="preserve">Your identity as a participant will not be told to people other than the investigators listed below. </w:t>
      </w:r>
      <w:r w:rsidR="00473E5B" w:rsidRPr="0086296C">
        <w:rPr>
          <w:rFonts w:ascii="Times New Roman" w:hAnsi="Times New Roman" w:cs="Times New Roman"/>
          <w:sz w:val="24"/>
          <w:szCs w:val="24"/>
        </w:rPr>
        <w:t xml:space="preserve">Researchers cannot guarantee that other people in the focus group will not share information outside the group, but everyone will be asked not to. We do not think that being in this study will harm you in any way beyond what you do in everyday life. </w:t>
      </w:r>
      <w:r w:rsidRPr="0086296C">
        <w:rPr>
          <w:rFonts w:ascii="Times New Roman" w:hAnsi="Times New Roman" w:cs="Times New Roman"/>
          <w:sz w:val="24"/>
          <w:szCs w:val="24"/>
        </w:rPr>
        <w:t>You do not have to answer any questions you do</w:t>
      </w:r>
      <w:r w:rsidR="00420DDE" w:rsidRPr="0086296C">
        <w:rPr>
          <w:rFonts w:ascii="Times New Roman" w:hAnsi="Times New Roman" w:cs="Times New Roman"/>
          <w:sz w:val="24"/>
          <w:szCs w:val="24"/>
        </w:rPr>
        <w:t xml:space="preserve"> not</w:t>
      </w:r>
      <w:r w:rsidRPr="0086296C">
        <w:rPr>
          <w:rFonts w:ascii="Times New Roman" w:hAnsi="Times New Roman" w:cs="Times New Roman"/>
          <w:sz w:val="24"/>
          <w:szCs w:val="24"/>
        </w:rPr>
        <w:t xml:space="preserve"> want to answer.</w:t>
      </w:r>
    </w:p>
    <w:p w14:paraId="0CA21088" w14:textId="77777777" w:rsidR="00420DDE" w:rsidRPr="0086296C" w:rsidRDefault="00420DDE" w:rsidP="001F3FCF">
      <w:pPr>
        <w:autoSpaceDE w:val="0"/>
        <w:autoSpaceDN w:val="0"/>
        <w:adjustRightInd w:val="0"/>
        <w:spacing w:after="0" w:line="240" w:lineRule="auto"/>
        <w:rPr>
          <w:rFonts w:ascii="Times New Roman" w:hAnsi="Times New Roman" w:cs="Times New Roman"/>
          <w:b/>
          <w:bCs/>
          <w:sz w:val="24"/>
          <w:szCs w:val="24"/>
        </w:rPr>
      </w:pPr>
    </w:p>
    <w:p w14:paraId="4060F78A" w14:textId="77777777" w:rsidR="00473E5B" w:rsidRPr="0086296C" w:rsidRDefault="00473E5B" w:rsidP="001F3FCF">
      <w:pPr>
        <w:autoSpaceDE w:val="0"/>
        <w:autoSpaceDN w:val="0"/>
        <w:adjustRightInd w:val="0"/>
        <w:spacing w:after="0" w:line="240" w:lineRule="auto"/>
        <w:rPr>
          <w:rFonts w:ascii="Times New Roman" w:hAnsi="Times New Roman" w:cs="Times New Roman"/>
          <w:b/>
          <w:bCs/>
          <w:sz w:val="24"/>
          <w:szCs w:val="24"/>
        </w:rPr>
      </w:pPr>
      <w:r w:rsidRPr="0086296C">
        <w:rPr>
          <w:rFonts w:ascii="Times New Roman" w:hAnsi="Times New Roman" w:cs="Times New Roman"/>
          <w:b/>
          <w:bCs/>
          <w:sz w:val="24"/>
          <w:szCs w:val="24"/>
        </w:rPr>
        <w:t>Benefits</w:t>
      </w:r>
    </w:p>
    <w:p w14:paraId="5BFE1B18" w14:textId="77B57173" w:rsidR="005823C7" w:rsidRPr="00C10F0C" w:rsidRDefault="000105A8" w:rsidP="00C10F0C">
      <w:pPr>
        <w:rPr>
          <w:rFonts w:ascii="Times New Roman" w:hAnsi="Times New Roman" w:cs="Times New Roman"/>
          <w:sz w:val="24"/>
          <w:szCs w:val="24"/>
        </w:rPr>
      </w:pPr>
      <w:r w:rsidRPr="0086296C">
        <w:rPr>
          <w:rFonts w:ascii="Times New Roman" w:hAnsi="Times New Roman" w:cs="Times New Roman"/>
          <w:sz w:val="24"/>
          <w:szCs w:val="24"/>
        </w:rPr>
        <w:t>T</w:t>
      </w:r>
      <w:r w:rsidR="00473E5B" w:rsidRPr="0086296C">
        <w:rPr>
          <w:rFonts w:ascii="Times New Roman" w:hAnsi="Times New Roman" w:cs="Times New Roman"/>
          <w:sz w:val="24"/>
          <w:szCs w:val="24"/>
        </w:rPr>
        <w:t xml:space="preserve">he results from this study will help improve hepatitis B screening and care, and services at </w:t>
      </w:r>
      <w:r w:rsidR="002811B0">
        <w:rPr>
          <w:rFonts w:ascii="Times New Roman" w:hAnsi="Times New Roman" w:cs="Times New Roman"/>
          <w:sz w:val="24"/>
          <w:szCs w:val="24"/>
        </w:rPr>
        <w:t>[RESEARCH SITE]</w:t>
      </w:r>
      <w:r w:rsidR="00473E5B" w:rsidRPr="0086296C">
        <w:rPr>
          <w:rFonts w:ascii="Times New Roman" w:hAnsi="Times New Roman" w:cs="Times New Roman"/>
          <w:sz w:val="24"/>
          <w:szCs w:val="24"/>
        </w:rPr>
        <w:t>.</w:t>
      </w:r>
      <w:r w:rsidR="00420DDE" w:rsidRPr="0086296C">
        <w:rPr>
          <w:rFonts w:ascii="Times New Roman" w:hAnsi="Times New Roman" w:cs="Times New Roman"/>
          <w:sz w:val="24"/>
          <w:szCs w:val="24"/>
        </w:rPr>
        <w:t xml:space="preserve"> </w:t>
      </w:r>
    </w:p>
    <w:p w14:paraId="3E624681" w14:textId="77777777" w:rsidR="00473E5B" w:rsidRPr="0086296C" w:rsidRDefault="00473E5B" w:rsidP="001F3FCF">
      <w:pPr>
        <w:autoSpaceDE w:val="0"/>
        <w:autoSpaceDN w:val="0"/>
        <w:adjustRightInd w:val="0"/>
        <w:spacing w:after="0" w:line="240" w:lineRule="auto"/>
        <w:outlineLvl w:val="0"/>
        <w:rPr>
          <w:rFonts w:ascii="Times New Roman" w:hAnsi="Times New Roman" w:cs="Times New Roman"/>
          <w:b/>
          <w:bCs/>
          <w:sz w:val="24"/>
          <w:szCs w:val="24"/>
        </w:rPr>
      </w:pPr>
      <w:r w:rsidRPr="0086296C">
        <w:rPr>
          <w:rFonts w:ascii="Times New Roman" w:hAnsi="Times New Roman" w:cs="Times New Roman"/>
          <w:b/>
          <w:bCs/>
          <w:sz w:val="24"/>
          <w:szCs w:val="24"/>
        </w:rPr>
        <w:t>Freedom to Withdraw Participation</w:t>
      </w:r>
    </w:p>
    <w:p w14:paraId="5B379416" w14:textId="19E47FC3" w:rsidR="00473E5B" w:rsidRPr="0086296C" w:rsidRDefault="00473E5B" w:rsidP="001F3FCF">
      <w:pPr>
        <w:autoSpaceDE w:val="0"/>
        <w:autoSpaceDN w:val="0"/>
        <w:adjustRightInd w:val="0"/>
        <w:spacing w:after="0" w:line="240" w:lineRule="auto"/>
        <w:outlineLvl w:val="0"/>
        <w:rPr>
          <w:rFonts w:ascii="Times New Roman" w:hAnsi="Times New Roman" w:cs="Times New Roman"/>
          <w:b/>
          <w:bCs/>
          <w:sz w:val="24"/>
          <w:szCs w:val="24"/>
        </w:rPr>
      </w:pPr>
      <w:r w:rsidRPr="0086296C">
        <w:rPr>
          <w:rFonts w:ascii="Times New Roman" w:hAnsi="Times New Roman" w:cs="Times New Roman"/>
          <w:sz w:val="24"/>
          <w:szCs w:val="24"/>
        </w:rPr>
        <w:t xml:space="preserve">Being in this study is voluntary. You may stop being in this </w:t>
      </w:r>
      <w:r w:rsidR="00420DDE" w:rsidRPr="0086296C">
        <w:rPr>
          <w:rFonts w:ascii="Times New Roman" w:hAnsi="Times New Roman" w:cs="Times New Roman"/>
          <w:sz w:val="24"/>
          <w:szCs w:val="24"/>
        </w:rPr>
        <w:t xml:space="preserve">study </w:t>
      </w:r>
      <w:r w:rsidRPr="0086296C">
        <w:rPr>
          <w:rFonts w:ascii="Times New Roman" w:hAnsi="Times New Roman" w:cs="Times New Roman"/>
          <w:sz w:val="24"/>
          <w:szCs w:val="24"/>
        </w:rPr>
        <w:t xml:space="preserve">at any time prior to, during, or after the focus group, without penalty. If you withdraw from the study during the focus group we cannot use your data. Your care at </w:t>
      </w:r>
      <w:r w:rsidR="002811B0">
        <w:rPr>
          <w:rFonts w:ascii="Times New Roman" w:hAnsi="Times New Roman" w:cs="Times New Roman"/>
          <w:sz w:val="24"/>
          <w:szCs w:val="24"/>
        </w:rPr>
        <w:t>[RESEARCH SITE]</w:t>
      </w:r>
      <w:r w:rsidR="002811B0">
        <w:rPr>
          <w:rFonts w:ascii="Times New Roman" w:hAnsi="Times New Roman" w:cs="Times New Roman"/>
          <w:sz w:val="24"/>
          <w:szCs w:val="24"/>
        </w:rPr>
        <w:t xml:space="preserve"> </w:t>
      </w:r>
      <w:r w:rsidRPr="0086296C">
        <w:rPr>
          <w:rFonts w:ascii="Times New Roman" w:hAnsi="Times New Roman" w:cs="Times New Roman"/>
          <w:sz w:val="24"/>
          <w:szCs w:val="24"/>
        </w:rPr>
        <w:t>will not be affected if you decide not to be in the study or stop being in the study.</w:t>
      </w:r>
    </w:p>
    <w:p w14:paraId="7E38E5EE" w14:textId="77777777" w:rsidR="005823C7" w:rsidRPr="0086296C" w:rsidRDefault="005823C7" w:rsidP="001F3FCF">
      <w:pPr>
        <w:spacing w:after="0" w:line="240" w:lineRule="auto"/>
        <w:rPr>
          <w:rFonts w:ascii="Times New Roman" w:eastAsia="MS ??" w:hAnsi="Times New Roman" w:cs="Times New Roman"/>
          <w:b/>
          <w:bCs/>
          <w:color w:val="000000"/>
          <w:sz w:val="24"/>
          <w:szCs w:val="24"/>
        </w:rPr>
      </w:pPr>
    </w:p>
    <w:p w14:paraId="67D9E8C6" w14:textId="77777777" w:rsidR="00473E5B" w:rsidRPr="0086296C" w:rsidRDefault="00473E5B" w:rsidP="001F3FCF">
      <w:pPr>
        <w:spacing w:after="0" w:line="240" w:lineRule="auto"/>
        <w:rPr>
          <w:rFonts w:ascii="Times New Roman" w:eastAsia="MS ??" w:hAnsi="Times New Roman" w:cs="Times New Roman"/>
          <w:b/>
          <w:bCs/>
          <w:color w:val="000000"/>
          <w:sz w:val="24"/>
          <w:szCs w:val="24"/>
        </w:rPr>
      </w:pPr>
      <w:r w:rsidRPr="0086296C">
        <w:rPr>
          <w:rFonts w:ascii="Times New Roman" w:eastAsia="MS ??" w:hAnsi="Times New Roman" w:cs="Times New Roman"/>
          <w:b/>
          <w:bCs/>
          <w:color w:val="000000"/>
          <w:sz w:val="24"/>
          <w:szCs w:val="24"/>
        </w:rPr>
        <w:t>Contact Information</w:t>
      </w:r>
    </w:p>
    <w:p w14:paraId="7FDD8186" w14:textId="47D06751" w:rsidR="000359C4" w:rsidRDefault="00473E5B" w:rsidP="001F3FCF">
      <w:pPr>
        <w:spacing w:after="0" w:line="240" w:lineRule="auto"/>
        <w:rPr>
          <w:rFonts w:ascii="Times New Roman" w:eastAsia="MS ??" w:hAnsi="Times New Roman" w:cs="Times New Roman"/>
          <w:color w:val="000000"/>
          <w:sz w:val="24"/>
          <w:szCs w:val="24"/>
        </w:rPr>
      </w:pPr>
      <w:r w:rsidRPr="0086296C">
        <w:rPr>
          <w:rFonts w:ascii="Times New Roman" w:eastAsia="MS ??" w:hAnsi="Times New Roman" w:cs="Times New Roman"/>
          <w:color w:val="000000"/>
          <w:sz w:val="24"/>
          <w:szCs w:val="24"/>
        </w:rPr>
        <w:t xml:space="preserve">If you have concerns about this study or would like to have a copy of the results after we have completed the project, please contact </w:t>
      </w:r>
      <w:r w:rsidR="00276C9C">
        <w:rPr>
          <w:rFonts w:ascii="Times New Roman" w:eastAsia="MS ??" w:hAnsi="Times New Roman" w:cs="Times New Roman"/>
          <w:color w:val="000000"/>
          <w:sz w:val="24"/>
          <w:szCs w:val="24"/>
        </w:rPr>
        <w:t>INVESTIGATOR at NUMBER</w:t>
      </w:r>
      <w:r w:rsidR="001F3FCF">
        <w:rPr>
          <w:rFonts w:ascii="Times New Roman" w:eastAsia="MS ??" w:hAnsi="Times New Roman" w:cs="Times New Roman"/>
          <w:color w:val="000000"/>
          <w:sz w:val="24"/>
          <w:szCs w:val="24"/>
        </w:rPr>
        <w:t xml:space="preserve">. </w:t>
      </w:r>
      <w:r w:rsidR="00420DDE" w:rsidRPr="0086296C">
        <w:rPr>
          <w:rFonts w:ascii="Times New Roman" w:eastAsia="MS ??" w:hAnsi="Times New Roman" w:cs="Times New Roman"/>
          <w:color w:val="000000"/>
          <w:sz w:val="24"/>
          <w:szCs w:val="24"/>
        </w:rPr>
        <w:t xml:space="preserve">You can also contact </w:t>
      </w:r>
      <w:r w:rsidR="00276C9C" w:rsidRPr="00276C9C">
        <w:rPr>
          <w:rFonts w:ascii="Times New Roman" w:eastAsia="MS ??" w:hAnsi="Times New Roman" w:cs="Times New Roman"/>
          <w:color w:val="000000"/>
          <w:sz w:val="24"/>
          <w:szCs w:val="24"/>
        </w:rPr>
        <w:t>Dr. Rosy Chang Weir</w:t>
      </w:r>
      <w:r w:rsidR="00276C9C">
        <w:rPr>
          <w:rFonts w:ascii="Times New Roman" w:eastAsia="MS ??" w:hAnsi="Times New Roman" w:cs="Times New Roman"/>
          <w:color w:val="000000"/>
          <w:sz w:val="24"/>
          <w:szCs w:val="24"/>
        </w:rPr>
        <w:t xml:space="preserve">, </w:t>
      </w:r>
      <w:r w:rsidR="00420DDE" w:rsidRPr="0086296C">
        <w:rPr>
          <w:rFonts w:ascii="Times New Roman" w:eastAsia="MS ??" w:hAnsi="Times New Roman" w:cs="Times New Roman"/>
          <w:color w:val="000000"/>
          <w:sz w:val="24"/>
          <w:szCs w:val="24"/>
        </w:rPr>
        <w:t xml:space="preserve">Chair of the Association of Asian Pacific Community Health Organizations Community Institutional Review Board </w:t>
      </w:r>
      <w:r w:rsidR="0052320B">
        <w:rPr>
          <w:rFonts w:ascii="Times New Roman" w:eastAsia="MS ??" w:hAnsi="Times New Roman" w:cs="Times New Roman"/>
          <w:color w:val="000000"/>
          <w:sz w:val="24"/>
          <w:szCs w:val="24"/>
        </w:rPr>
        <w:t>(</w:t>
      </w:r>
      <w:r w:rsidR="00276C9C">
        <w:rPr>
          <w:rFonts w:ascii="Times New Roman" w:eastAsia="MS ??" w:hAnsi="Times New Roman" w:cs="Times New Roman"/>
          <w:color w:val="000000"/>
          <w:sz w:val="24"/>
          <w:szCs w:val="24"/>
        </w:rPr>
        <w:t>[NUMBER]</w:t>
      </w:r>
      <w:r w:rsidR="00420DDE" w:rsidRPr="0086296C">
        <w:rPr>
          <w:rFonts w:ascii="Times New Roman" w:eastAsia="MS ??" w:hAnsi="Times New Roman" w:cs="Times New Roman"/>
          <w:color w:val="000000"/>
          <w:sz w:val="24"/>
          <w:szCs w:val="24"/>
        </w:rPr>
        <w:t xml:space="preserve"> or </w:t>
      </w:r>
      <w:r w:rsidR="00276C9C">
        <w:rPr>
          <w:rFonts w:ascii="Times New Roman" w:eastAsia="MS ??" w:hAnsi="Times New Roman" w:cs="Times New Roman"/>
          <w:color w:val="000000"/>
          <w:sz w:val="24"/>
          <w:szCs w:val="24"/>
        </w:rPr>
        <w:t>[EMAIL]</w:t>
      </w:r>
      <w:r w:rsidR="00420DDE" w:rsidRPr="0086296C">
        <w:rPr>
          <w:rFonts w:ascii="Times New Roman" w:eastAsia="MS ??" w:hAnsi="Times New Roman" w:cs="Times New Roman"/>
          <w:color w:val="000000"/>
          <w:sz w:val="24"/>
          <w:szCs w:val="24"/>
        </w:rPr>
        <w:t>) if you have concerns about this study</w:t>
      </w:r>
      <w:r w:rsidR="000105A8" w:rsidRPr="0086296C">
        <w:rPr>
          <w:rFonts w:ascii="Times New Roman" w:eastAsia="MS ??" w:hAnsi="Times New Roman" w:cs="Times New Roman"/>
          <w:color w:val="000000"/>
          <w:sz w:val="24"/>
          <w:szCs w:val="24"/>
        </w:rPr>
        <w:t xml:space="preserve">. </w:t>
      </w:r>
    </w:p>
    <w:p w14:paraId="0A8905E8" w14:textId="77777777" w:rsidR="000359C4" w:rsidRDefault="000359C4" w:rsidP="001F3FCF">
      <w:pPr>
        <w:spacing w:after="0" w:line="240" w:lineRule="auto"/>
        <w:rPr>
          <w:rFonts w:ascii="Times New Roman" w:eastAsia="MS ??" w:hAnsi="Times New Roman" w:cs="Times New Roman"/>
          <w:color w:val="000000"/>
          <w:sz w:val="24"/>
          <w:szCs w:val="24"/>
        </w:rPr>
      </w:pPr>
    </w:p>
    <w:p w14:paraId="33E0FD30" w14:textId="20BF76FC" w:rsidR="00473E5B" w:rsidRPr="0086296C" w:rsidRDefault="000105A8" w:rsidP="001F3FCF">
      <w:pPr>
        <w:spacing w:after="0" w:line="240" w:lineRule="auto"/>
        <w:rPr>
          <w:rFonts w:ascii="Times New Roman" w:eastAsia="MS ??" w:hAnsi="Times New Roman" w:cs="Times New Roman"/>
          <w:color w:val="000000"/>
          <w:sz w:val="24"/>
          <w:szCs w:val="24"/>
        </w:rPr>
      </w:pPr>
      <w:r w:rsidRPr="000359C4">
        <w:rPr>
          <w:rFonts w:ascii="Times New Roman" w:hAnsi="Times New Roman" w:cs="Times New Roman"/>
          <w:sz w:val="24"/>
          <w:szCs w:val="24"/>
        </w:rPr>
        <w:t xml:space="preserve">Please send questions or inquiries to </w:t>
      </w:r>
      <w:r w:rsidR="00276C9C">
        <w:rPr>
          <w:rFonts w:ascii="Times New Roman" w:hAnsi="Times New Roman" w:cs="Times New Roman"/>
          <w:sz w:val="24"/>
          <w:szCs w:val="24"/>
        </w:rPr>
        <w:t>NAME</w:t>
      </w:r>
      <w:r w:rsidRPr="000359C4">
        <w:rPr>
          <w:rFonts w:ascii="Times New Roman" w:hAnsi="Times New Roman" w:cs="Times New Roman"/>
          <w:sz w:val="24"/>
          <w:szCs w:val="24"/>
        </w:rPr>
        <w:t xml:space="preserve"> at </w:t>
      </w:r>
      <w:r w:rsidR="00276C9C">
        <w:rPr>
          <w:rFonts w:ascii="Times New Roman" w:hAnsi="Times New Roman" w:cs="Times New Roman"/>
          <w:sz w:val="24"/>
          <w:szCs w:val="24"/>
        </w:rPr>
        <w:t>NUMBER</w:t>
      </w:r>
      <w:r w:rsidRPr="000359C4">
        <w:rPr>
          <w:rFonts w:ascii="Times New Roman" w:hAnsi="Times New Roman" w:cs="Times New Roman"/>
          <w:sz w:val="24"/>
          <w:szCs w:val="24"/>
        </w:rPr>
        <w:t xml:space="preserve"> or by email at </w:t>
      </w:r>
      <w:r w:rsidR="00276C9C">
        <w:rPr>
          <w:rFonts w:ascii="Times New Roman" w:hAnsi="Times New Roman" w:cs="Times New Roman"/>
          <w:sz w:val="24"/>
          <w:szCs w:val="24"/>
        </w:rPr>
        <w:t>EMAIL</w:t>
      </w:r>
      <w:r w:rsidRPr="000359C4">
        <w:rPr>
          <w:rFonts w:ascii="Times New Roman" w:hAnsi="Times New Roman" w:cs="Times New Roman"/>
          <w:sz w:val="24"/>
          <w:szCs w:val="24"/>
        </w:rPr>
        <w:t>.</w:t>
      </w:r>
      <w:r w:rsidR="000359C4" w:rsidRPr="000359C4">
        <w:rPr>
          <w:rFonts w:ascii="Times New Roman" w:hAnsi="Times New Roman" w:cs="Times New Roman"/>
          <w:sz w:val="24"/>
          <w:szCs w:val="24"/>
        </w:rPr>
        <w:t xml:space="preserve"> </w:t>
      </w:r>
      <w:r w:rsidR="00276C9C" w:rsidRPr="00276C9C">
        <w:rPr>
          <w:rFonts w:ascii="Times New Roman" w:eastAsia="MS ??" w:hAnsi="Times New Roman" w:cs="Times New Roman"/>
          <w:color w:val="000000"/>
          <w:sz w:val="24"/>
          <w:szCs w:val="24"/>
        </w:rPr>
        <w:t>For support in Vietnamese, please contact NAME at NUMBER. For support in Chinese, please contact NAME at NUMBER.</w:t>
      </w:r>
    </w:p>
    <w:p w14:paraId="595DE477" w14:textId="77777777" w:rsidR="00473E5B" w:rsidRPr="0086296C" w:rsidRDefault="00473E5B" w:rsidP="001F3FCF">
      <w:pPr>
        <w:autoSpaceDE w:val="0"/>
        <w:autoSpaceDN w:val="0"/>
        <w:adjustRightInd w:val="0"/>
        <w:spacing w:after="0" w:line="240" w:lineRule="auto"/>
        <w:rPr>
          <w:rFonts w:ascii="Times New Roman" w:hAnsi="Times New Roman" w:cs="Times New Roman"/>
          <w:b/>
          <w:bCs/>
          <w:sz w:val="24"/>
          <w:szCs w:val="24"/>
        </w:rPr>
      </w:pPr>
    </w:p>
    <w:p w14:paraId="021294C2" w14:textId="77777777" w:rsidR="00473E5B" w:rsidRPr="0086296C" w:rsidRDefault="00473E5B" w:rsidP="001F3FCF">
      <w:pPr>
        <w:autoSpaceDE w:val="0"/>
        <w:autoSpaceDN w:val="0"/>
        <w:adjustRightInd w:val="0"/>
        <w:spacing w:after="0" w:line="240" w:lineRule="auto"/>
        <w:rPr>
          <w:rFonts w:ascii="Times New Roman" w:hAnsi="Times New Roman" w:cs="Times New Roman"/>
          <w:b/>
          <w:bCs/>
          <w:color w:val="FF0000"/>
          <w:sz w:val="24"/>
          <w:szCs w:val="24"/>
        </w:rPr>
      </w:pPr>
      <w:r w:rsidRPr="0086296C">
        <w:rPr>
          <w:rFonts w:ascii="Times New Roman" w:hAnsi="Times New Roman" w:cs="Times New Roman"/>
          <w:b/>
          <w:bCs/>
          <w:sz w:val="24"/>
          <w:szCs w:val="24"/>
        </w:rPr>
        <w:t xml:space="preserve">Your signature below shows that you understand the above and agree to participate in this focus group </w:t>
      </w:r>
      <w:r w:rsidRPr="000359C4">
        <w:rPr>
          <w:rFonts w:ascii="Times New Roman" w:hAnsi="Times New Roman" w:cs="Times New Roman"/>
          <w:b/>
          <w:bCs/>
          <w:sz w:val="24"/>
          <w:szCs w:val="24"/>
        </w:rPr>
        <w:t>discussion</w:t>
      </w:r>
      <w:r w:rsidRPr="00774BED">
        <w:rPr>
          <w:rFonts w:ascii="Times New Roman" w:hAnsi="Times New Roman" w:cs="Times New Roman"/>
          <w:b/>
          <w:bCs/>
          <w:sz w:val="24"/>
          <w:szCs w:val="24"/>
        </w:rPr>
        <w:t xml:space="preserve">. </w:t>
      </w:r>
      <w:r w:rsidRPr="0086296C">
        <w:rPr>
          <w:rFonts w:ascii="Times New Roman" w:hAnsi="Times New Roman" w:cs="Times New Roman"/>
          <w:b/>
          <w:bCs/>
          <w:sz w:val="24"/>
          <w:szCs w:val="24"/>
        </w:rPr>
        <w:t>You have been given a copy of this consent form to keep.</w:t>
      </w:r>
    </w:p>
    <w:p w14:paraId="1DE17CB1" w14:textId="77777777" w:rsidR="00473E5B" w:rsidRDefault="00473E5B" w:rsidP="001F3FCF">
      <w:pPr>
        <w:autoSpaceDE w:val="0"/>
        <w:autoSpaceDN w:val="0"/>
        <w:adjustRightInd w:val="0"/>
        <w:spacing w:after="0" w:line="240" w:lineRule="auto"/>
        <w:rPr>
          <w:rFonts w:ascii="Times New Roman" w:hAnsi="Times New Roman" w:cs="Times New Roman"/>
          <w:sz w:val="24"/>
          <w:szCs w:val="24"/>
        </w:rPr>
      </w:pPr>
    </w:p>
    <w:p w14:paraId="7C71C678" w14:textId="77777777" w:rsidR="002811B0" w:rsidRPr="0086296C" w:rsidRDefault="002811B0" w:rsidP="001F3FCF">
      <w:pPr>
        <w:autoSpaceDE w:val="0"/>
        <w:autoSpaceDN w:val="0"/>
        <w:adjustRightInd w:val="0"/>
        <w:spacing w:after="0" w:line="240" w:lineRule="auto"/>
        <w:rPr>
          <w:rFonts w:ascii="Times New Roman" w:hAnsi="Times New Roman" w:cs="Times New Roman"/>
          <w:sz w:val="24"/>
          <w:szCs w:val="24"/>
        </w:rPr>
      </w:pPr>
    </w:p>
    <w:p w14:paraId="6E795E34" w14:textId="05463540" w:rsidR="00473E5B" w:rsidRPr="0086296C" w:rsidRDefault="00473E5B" w:rsidP="001F3FCF">
      <w:pPr>
        <w:autoSpaceDE w:val="0"/>
        <w:autoSpaceDN w:val="0"/>
        <w:adjustRightInd w:val="0"/>
        <w:spacing w:after="0" w:line="240" w:lineRule="auto"/>
        <w:rPr>
          <w:rFonts w:ascii="Times New Roman" w:hAnsi="Times New Roman" w:cs="Times New Roman"/>
          <w:sz w:val="24"/>
          <w:szCs w:val="24"/>
        </w:rPr>
      </w:pPr>
      <w:r w:rsidRPr="0086296C">
        <w:rPr>
          <w:rFonts w:ascii="Times New Roman" w:hAnsi="Times New Roman" w:cs="Times New Roman"/>
          <w:sz w:val="24"/>
          <w:szCs w:val="24"/>
        </w:rPr>
        <w:t xml:space="preserve">Please print your name </w:t>
      </w:r>
      <w:r w:rsidR="003E4D20">
        <w:rPr>
          <w:rFonts w:ascii="Times New Roman" w:hAnsi="Times New Roman" w:cs="Times New Roman"/>
          <w:sz w:val="24"/>
          <w:szCs w:val="24"/>
        </w:rPr>
        <w:t>___________________________________________</w:t>
      </w:r>
    </w:p>
    <w:p w14:paraId="411FE1CF" w14:textId="77777777" w:rsidR="00473E5B" w:rsidRPr="0086296C" w:rsidRDefault="00473E5B" w:rsidP="001F3FCF">
      <w:pPr>
        <w:spacing w:after="0" w:line="240" w:lineRule="auto"/>
        <w:rPr>
          <w:rFonts w:ascii="Times New Roman" w:hAnsi="Times New Roman" w:cs="Times New Roman"/>
          <w:sz w:val="24"/>
          <w:szCs w:val="24"/>
        </w:rPr>
      </w:pPr>
    </w:p>
    <w:p w14:paraId="7F2691D8" w14:textId="77777777" w:rsidR="00473E5B" w:rsidRPr="0086296C" w:rsidRDefault="00473E5B" w:rsidP="001F3FCF">
      <w:pPr>
        <w:spacing w:after="0" w:line="240" w:lineRule="auto"/>
        <w:rPr>
          <w:rFonts w:ascii="Times New Roman" w:hAnsi="Times New Roman" w:cs="Times New Roman"/>
          <w:sz w:val="24"/>
          <w:szCs w:val="24"/>
        </w:rPr>
      </w:pPr>
    </w:p>
    <w:p w14:paraId="05B60EE6" w14:textId="77777777" w:rsidR="009811A9" w:rsidRPr="0086296C" w:rsidRDefault="00473E5B" w:rsidP="001F3FCF">
      <w:pPr>
        <w:spacing w:after="0" w:line="240" w:lineRule="auto"/>
        <w:rPr>
          <w:rFonts w:ascii="Times New Roman" w:hAnsi="Times New Roman" w:cs="Times New Roman"/>
          <w:sz w:val="24"/>
          <w:szCs w:val="24"/>
        </w:rPr>
      </w:pPr>
      <w:r w:rsidRPr="0086296C">
        <w:rPr>
          <w:rFonts w:ascii="Times New Roman" w:hAnsi="Times New Roman" w:cs="Times New Roman"/>
          <w:sz w:val="24"/>
          <w:szCs w:val="24"/>
        </w:rPr>
        <w:t>Please sign your name ___________________________ Date ____________</w:t>
      </w:r>
    </w:p>
    <w:p w14:paraId="346631BF" w14:textId="77777777" w:rsidR="000105A8" w:rsidRDefault="000105A8" w:rsidP="001F3FCF">
      <w:pPr>
        <w:spacing w:after="0" w:line="240" w:lineRule="auto"/>
        <w:rPr>
          <w:rFonts w:ascii="Times New Roman" w:eastAsia="MS ??" w:hAnsi="Times New Roman" w:cs="Times New Roman"/>
          <w:b/>
          <w:color w:val="000000"/>
          <w:sz w:val="24"/>
          <w:szCs w:val="24"/>
        </w:rPr>
      </w:pPr>
    </w:p>
    <w:p w14:paraId="6E0622CB" w14:textId="77777777" w:rsidR="002811B0" w:rsidRPr="0086296C" w:rsidRDefault="002811B0" w:rsidP="001F3FCF">
      <w:pPr>
        <w:spacing w:after="0" w:line="240" w:lineRule="auto"/>
        <w:rPr>
          <w:rFonts w:ascii="Times New Roman" w:eastAsia="MS ??" w:hAnsi="Times New Roman" w:cs="Times New Roman"/>
          <w:b/>
          <w:color w:val="000000"/>
          <w:sz w:val="24"/>
          <w:szCs w:val="24"/>
        </w:rPr>
      </w:pPr>
    </w:p>
    <w:p w14:paraId="644700EB" w14:textId="7D3F186D" w:rsidR="000105A8" w:rsidRPr="0086296C" w:rsidRDefault="000105A8" w:rsidP="00276C9C">
      <w:pPr>
        <w:spacing w:after="0" w:line="240" w:lineRule="auto"/>
        <w:rPr>
          <w:rFonts w:ascii="Times New Roman" w:eastAsia="MS ??" w:hAnsi="Times New Roman" w:cs="Times New Roman"/>
          <w:color w:val="000000"/>
          <w:sz w:val="24"/>
          <w:szCs w:val="24"/>
        </w:rPr>
      </w:pPr>
    </w:p>
    <w:sectPr w:rsidR="000105A8" w:rsidRPr="0086296C" w:rsidSect="00473E5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18A4" w14:textId="77777777" w:rsidR="007B4FCB" w:rsidRDefault="007B4FCB" w:rsidP="00473E5B">
      <w:pPr>
        <w:spacing w:after="0" w:line="240" w:lineRule="auto"/>
      </w:pPr>
      <w:r>
        <w:separator/>
      </w:r>
    </w:p>
  </w:endnote>
  <w:endnote w:type="continuationSeparator" w:id="0">
    <w:p w14:paraId="141C6DE0" w14:textId="77777777" w:rsidR="007B4FCB" w:rsidRDefault="007B4FCB" w:rsidP="004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1870" w14:textId="77777777" w:rsidR="007B4FCB" w:rsidRDefault="007B4FCB" w:rsidP="00473E5B">
      <w:pPr>
        <w:spacing w:after="0" w:line="240" w:lineRule="auto"/>
      </w:pPr>
      <w:r>
        <w:separator/>
      </w:r>
    </w:p>
  </w:footnote>
  <w:footnote w:type="continuationSeparator" w:id="0">
    <w:p w14:paraId="62967E74" w14:textId="77777777" w:rsidR="007B4FCB" w:rsidRDefault="007B4FCB" w:rsidP="00473E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0000000B"/>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effect w:val="none"/>
      </w:rPr>
    </w:lvl>
    <w:lvl w:ilvl="1">
      <w:start w:val="1"/>
      <w:numFmt w:val="bullet"/>
      <w:lvlText w:val="○"/>
      <w:lvlJc w:val="left"/>
      <w:pPr>
        <w:tabs>
          <w:tab w:val="num" w:pos="1080"/>
        </w:tabs>
        <w:ind w:left="1440" w:hanging="360"/>
      </w:pPr>
      <w:rPr>
        <w:rFonts w:ascii="Times New Roman" w:hAnsi="Times New Roman" w:cs="Times New Roman"/>
        <w:b w:val="0"/>
        <w:bCs w:val="0"/>
        <w:i w:val="0"/>
        <w:iCs w:val="0"/>
        <w:strike w:val="0"/>
        <w:dstrike w:val="0"/>
        <w:color w:val="000000"/>
        <w:sz w:val="22"/>
        <w:szCs w:val="22"/>
        <w:u w:val="none"/>
        <w:effect w:val="none"/>
      </w:rPr>
    </w:lvl>
    <w:lvl w:ilvl="2">
      <w:start w:val="1"/>
      <w:numFmt w:val="bullet"/>
      <w:lvlText w:val="■"/>
      <w:lvlJc w:val="right"/>
      <w:pPr>
        <w:tabs>
          <w:tab w:val="num" w:pos="1800"/>
        </w:tabs>
        <w:ind w:left="2160" w:hanging="180"/>
      </w:pPr>
      <w:rPr>
        <w:rFonts w:ascii="Times New Roman" w:hAnsi="Times New Roman" w:cs="Times New Roman"/>
        <w:b w:val="0"/>
        <w:bCs w:val="0"/>
        <w:i w:val="0"/>
        <w:iCs w:val="0"/>
        <w:strike w:val="0"/>
        <w:dstrike w:val="0"/>
        <w:color w:val="000000"/>
        <w:sz w:val="22"/>
        <w:szCs w:val="22"/>
        <w:u w:val="none"/>
        <w:effect w:val="none"/>
      </w:rPr>
    </w:lvl>
    <w:lvl w:ilvl="3">
      <w:start w:val="1"/>
      <w:numFmt w:val="bullet"/>
      <w:lvlText w:val="●"/>
      <w:lvlJc w:val="left"/>
      <w:pPr>
        <w:tabs>
          <w:tab w:val="num" w:pos="2520"/>
        </w:tabs>
        <w:ind w:left="2880" w:hanging="360"/>
      </w:pPr>
      <w:rPr>
        <w:rFonts w:ascii="Times New Roman" w:hAnsi="Times New Roman" w:cs="Times New Roman"/>
        <w:b w:val="0"/>
        <w:bCs w:val="0"/>
        <w:i w:val="0"/>
        <w:iCs w:val="0"/>
        <w:strike w:val="0"/>
        <w:dstrike w:val="0"/>
        <w:color w:val="000000"/>
        <w:sz w:val="22"/>
        <w:szCs w:val="22"/>
        <w:u w:val="none"/>
        <w:effect w:val="none"/>
      </w:rPr>
    </w:lvl>
    <w:lvl w:ilvl="4">
      <w:start w:val="1"/>
      <w:numFmt w:val="bullet"/>
      <w:lvlText w:val="○"/>
      <w:lvlJc w:val="left"/>
      <w:pPr>
        <w:tabs>
          <w:tab w:val="num" w:pos="3240"/>
        </w:tabs>
        <w:ind w:left="3600" w:hanging="360"/>
      </w:pPr>
      <w:rPr>
        <w:rFonts w:ascii="Times New Roman" w:hAnsi="Times New Roman" w:cs="Times New Roman"/>
        <w:b w:val="0"/>
        <w:bCs w:val="0"/>
        <w:i w:val="0"/>
        <w:iCs w:val="0"/>
        <w:strike w:val="0"/>
        <w:dstrike w:val="0"/>
        <w:color w:val="000000"/>
        <w:sz w:val="22"/>
        <w:szCs w:val="22"/>
        <w:u w:val="none"/>
        <w:effect w:val="none"/>
      </w:rPr>
    </w:lvl>
    <w:lvl w:ilvl="5">
      <w:start w:val="1"/>
      <w:numFmt w:val="bullet"/>
      <w:lvlText w:val="■"/>
      <w:lvlJc w:val="right"/>
      <w:pPr>
        <w:tabs>
          <w:tab w:val="num" w:pos="3960"/>
        </w:tabs>
        <w:ind w:left="4320" w:hanging="180"/>
      </w:pPr>
      <w:rPr>
        <w:rFonts w:ascii="Times New Roman" w:hAnsi="Times New Roman" w:cs="Times New Roman"/>
        <w:b w:val="0"/>
        <w:bCs w:val="0"/>
        <w:i w:val="0"/>
        <w:iCs w:val="0"/>
        <w:strike w:val="0"/>
        <w:dstrike w:val="0"/>
        <w:color w:val="000000"/>
        <w:sz w:val="22"/>
        <w:szCs w:val="22"/>
        <w:u w:val="none"/>
        <w:effect w:val="none"/>
      </w:rPr>
    </w:lvl>
    <w:lvl w:ilvl="6">
      <w:start w:val="1"/>
      <w:numFmt w:val="bullet"/>
      <w:lvlText w:val="●"/>
      <w:lvlJc w:val="left"/>
      <w:pPr>
        <w:tabs>
          <w:tab w:val="num" w:pos="4680"/>
        </w:tabs>
        <w:ind w:left="5040" w:hanging="360"/>
      </w:pPr>
      <w:rPr>
        <w:rFonts w:ascii="Times New Roman" w:hAnsi="Times New Roman" w:cs="Times New Roman"/>
        <w:b w:val="0"/>
        <w:bCs w:val="0"/>
        <w:i w:val="0"/>
        <w:iCs w:val="0"/>
        <w:strike w:val="0"/>
        <w:dstrike w:val="0"/>
        <w:color w:val="000000"/>
        <w:sz w:val="22"/>
        <w:szCs w:val="22"/>
        <w:u w:val="none"/>
        <w:effect w:val="none"/>
      </w:rPr>
    </w:lvl>
    <w:lvl w:ilvl="7">
      <w:start w:val="1"/>
      <w:numFmt w:val="bullet"/>
      <w:lvlText w:val="○"/>
      <w:lvlJc w:val="left"/>
      <w:pPr>
        <w:tabs>
          <w:tab w:val="num" w:pos="5400"/>
        </w:tabs>
        <w:ind w:left="5760" w:hanging="360"/>
      </w:pPr>
      <w:rPr>
        <w:rFonts w:ascii="Times New Roman" w:hAnsi="Times New Roman" w:cs="Times New Roman"/>
        <w:b w:val="0"/>
        <w:bCs w:val="0"/>
        <w:i w:val="0"/>
        <w:iCs w:val="0"/>
        <w:strike w:val="0"/>
        <w:dstrike w:val="0"/>
        <w:color w:val="000000"/>
        <w:sz w:val="22"/>
        <w:szCs w:val="22"/>
        <w:u w:val="none"/>
        <w:effect w:val="none"/>
      </w:rPr>
    </w:lvl>
    <w:lvl w:ilvl="8">
      <w:start w:val="1"/>
      <w:numFmt w:val="bullet"/>
      <w:lvlText w:val="■"/>
      <w:lvlJc w:val="right"/>
      <w:pPr>
        <w:tabs>
          <w:tab w:val="num" w:pos="6120"/>
        </w:tabs>
        <w:ind w:left="6480" w:hanging="180"/>
      </w:pPr>
      <w:rPr>
        <w:rFonts w:ascii="Times New Roman" w:hAnsi="Times New Roman" w:cs="Times New Roman"/>
        <w:b w:val="0"/>
        <w:bCs w:val="0"/>
        <w:i w:val="0"/>
        <w:iCs w:val="0"/>
        <w:strike w:val="0"/>
        <w:dstrike w:val="0"/>
        <w:color w:val="000000"/>
        <w:sz w:val="22"/>
        <w:szCs w:val="22"/>
        <w:u w:val="none"/>
        <w:effect w:val="none"/>
      </w:rPr>
    </w:lvl>
  </w:abstractNum>
  <w:abstractNum w:abstractNumId="2">
    <w:nsid w:val="0000000C"/>
    <w:multiLevelType w:val="multilevel"/>
    <w:tmpl w:val="0000000C"/>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effect w:val="none"/>
      </w:rPr>
    </w:lvl>
    <w:lvl w:ilvl="1">
      <w:start w:val="1"/>
      <w:numFmt w:val="bullet"/>
      <w:lvlText w:val="○"/>
      <w:lvlJc w:val="left"/>
      <w:pPr>
        <w:tabs>
          <w:tab w:val="num" w:pos="1080"/>
        </w:tabs>
        <w:ind w:left="1440" w:hanging="360"/>
      </w:pPr>
      <w:rPr>
        <w:rFonts w:ascii="Times New Roman" w:hAnsi="Times New Roman" w:cs="Times New Roman"/>
        <w:b w:val="0"/>
        <w:bCs w:val="0"/>
        <w:i w:val="0"/>
        <w:iCs w:val="0"/>
        <w:strike w:val="0"/>
        <w:dstrike w:val="0"/>
        <w:color w:val="000000"/>
        <w:sz w:val="22"/>
        <w:szCs w:val="22"/>
        <w:u w:val="none"/>
        <w:effect w:val="none"/>
      </w:rPr>
    </w:lvl>
    <w:lvl w:ilvl="2">
      <w:start w:val="1"/>
      <w:numFmt w:val="bullet"/>
      <w:lvlText w:val="■"/>
      <w:lvlJc w:val="right"/>
      <w:pPr>
        <w:tabs>
          <w:tab w:val="num" w:pos="1800"/>
        </w:tabs>
        <w:ind w:left="2160" w:hanging="180"/>
      </w:pPr>
      <w:rPr>
        <w:rFonts w:ascii="Times New Roman" w:hAnsi="Times New Roman" w:cs="Times New Roman"/>
        <w:b w:val="0"/>
        <w:bCs w:val="0"/>
        <w:i w:val="0"/>
        <w:iCs w:val="0"/>
        <w:strike w:val="0"/>
        <w:dstrike w:val="0"/>
        <w:color w:val="000000"/>
        <w:sz w:val="22"/>
        <w:szCs w:val="22"/>
        <w:u w:val="none"/>
        <w:effect w:val="none"/>
      </w:rPr>
    </w:lvl>
    <w:lvl w:ilvl="3">
      <w:start w:val="1"/>
      <w:numFmt w:val="bullet"/>
      <w:lvlText w:val="●"/>
      <w:lvlJc w:val="left"/>
      <w:pPr>
        <w:tabs>
          <w:tab w:val="num" w:pos="2520"/>
        </w:tabs>
        <w:ind w:left="2880" w:hanging="360"/>
      </w:pPr>
      <w:rPr>
        <w:rFonts w:ascii="Times New Roman" w:hAnsi="Times New Roman" w:cs="Times New Roman"/>
        <w:b w:val="0"/>
        <w:bCs w:val="0"/>
        <w:i w:val="0"/>
        <w:iCs w:val="0"/>
        <w:strike w:val="0"/>
        <w:dstrike w:val="0"/>
        <w:color w:val="000000"/>
        <w:sz w:val="22"/>
        <w:szCs w:val="22"/>
        <w:u w:val="none"/>
        <w:effect w:val="none"/>
      </w:rPr>
    </w:lvl>
    <w:lvl w:ilvl="4">
      <w:start w:val="1"/>
      <w:numFmt w:val="bullet"/>
      <w:lvlText w:val="○"/>
      <w:lvlJc w:val="left"/>
      <w:pPr>
        <w:tabs>
          <w:tab w:val="num" w:pos="3240"/>
        </w:tabs>
        <w:ind w:left="3600" w:hanging="360"/>
      </w:pPr>
      <w:rPr>
        <w:rFonts w:ascii="Times New Roman" w:hAnsi="Times New Roman" w:cs="Times New Roman"/>
        <w:b w:val="0"/>
        <w:bCs w:val="0"/>
        <w:i w:val="0"/>
        <w:iCs w:val="0"/>
        <w:strike w:val="0"/>
        <w:dstrike w:val="0"/>
        <w:color w:val="000000"/>
        <w:sz w:val="22"/>
        <w:szCs w:val="22"/>
        <w:u w:val="none"/>
        <w:effect w:val="none"/>
      </w:rPr>
    </w:lvl>
    <w:lvl w:ilvl="5">
      <w:start w:val="1"/>
      <w:numFmt w:val="bullet"/>
      <w:lvlText w:val="■"/>
      <w:lvlJc w:val="right"/>
      <w:pPr>
        <w:tabs>
          <w:tab w:val="num" w:pos="3960"/>
        </w:tabs>
        <w:ind w:left="4320" w:hanging="180"/>
      </w:pPr>
      <w:rPr>
        <w:rFonts w:ascii="Times New Roman" w:hAnsi="Times New Roman" w:cs="Times New Roman"/>
        <w:b w:val="0"/>
        <w:bCs w:val="0"/>
        <w:i w:val="0"/>
        <w:iCs w:val="0"/>
        <w:strike w:val="0"/>
        <w:dstrike w:val="0"/>
        <w:color w:val="000000"/>
        <w:sz w:val="22"/>
        <w:szCs w:val="22"/>
        <w:u w:val="none"/>
        <w:effect w:val="none"/>
      </w:rPr>
    </w:lvl>
    <w:lvl w:ilvl="6">
      <w:start w:val="1"/>
      <w:numFmt w:val="bullet"/>
      <w:lvlText w:val="●"/>
      <w:lvlJc w:val="left"/>
      <w:pPr>
        <w:tabs>
          <w:tab w:val="num" w:pos="4680"/>
        </w:tabs>
        <w:ind w:left="5040" w:hanging="360"/>
      </w:pPr>
      <w:rPr>
        <w:rFonts w:ascii="Times New Roman" w:hAnsi="Times New Roman" w:cs="Times New Roman"/>
        <w:b w:val="0"/>
        <w:bCs w:val="0"/>
        <w:i w:val="0"/>
        <w:iCs w:val="0"/>
        <w:strike w:val="0"/>
        <w:dstrike w:val="0"/>
        <w:color w:val="000000"/>
        <w:sz w:val="22"/>
        <w:szCs w:val="22"/>
        <w:u w:val="none"/>
        <w:effect w:val="none"/>
      </w:rPr>
    </w:lvl>
    <w:lvl w:ilvl="7">
      <w:start w:val="1"/>
      <w:numFmt w:val="bullet"/>
      <w:lvlText w:val="○"/>
      <w:lvlJc w:val="left"/>
      <w:pPr>
        <w:tabs>
          <w:tab w:val="num" w:pos="5400"/>
        </w:tabs>
        <w:ind w:left="5760" w:hanging="360"/>
      </w:pPr>
      <w:rPr>
        <w:rFonts w:ascii="Times New Roman" w:hAnsi="Times New Roman" w:cs="Times New Roman"/>
        <w:b w:val="0"/>
        <w:bCs w:val="0"/>
        <w:i w:val="0"/>
        <w:iCs w:val="0"/>
        <w:strike w:val="0"/>
        <w:dstrike w:val="0"/>
        <w:color w:val="000000"/>
        <w:sz w:val="22"/>
        <w:szCs w:val="22"/>
        <w:u w:val="none"/>
        <w:effect w:val="none"/>
      </w:rPr>
    </w:lvl>
    <w:lvl w:ilvl="8">
      <w:start w:val="1"/>
      <w:numFmt w:val="bullet"/>
      <w:lvlText w:val="■"/>
      <w:lvlJc w:val="right"/>
      <w:pPr>
        <w:tabs>
          <w:tab w:val="num" w:pos="6120"/>
        </w:tabs>
        <w:ind w:left="6480" w:hanging="180"/>
      </w:pPr>
      <w:rPr>
        <w:rFonts w:ascii="Times New Roman" w:hAnsi="Times New Roman" w:cs="Times New Roman"/>
        <w:b w:val="0"/>
        <w:bCs w:val="0"/>
        <w:i w:val="0"/>
        <w:iCs w:val="0"/>
        <w:strike w:val="0"/>
        <w:dstrike w:val="0"/>
        <w:color w:val="000000"/>
        <w:sz w:val="22"/>
        <w:szCs w:val="22"/>
        <w:u w:val="none"/>
        <w:effect w:val="none"/>
      </w:rPr>
    </w:lvl>
  </w:abstractNum>
  <w:abstractNum w:abstractNumId="3">
    <w:nsid w:val="0FC51BB4"/>
    <w:multiLevelType w:val="hybridMultilevel"/>
    <w:tmpl w:val="15581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F4D75A3"/>
    <w:multiLevelType w:val="hybridMultilevel"/>
    <w:tmpl w:val="8BAA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91E98"/>
    <w:multiLevelType w:val="hybridMultilevel"/>
    <w:tmpl w:val="A71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3053E"/>
    <w:multiLevelType w:val="hybridMultilevel"/>
    <w:tmpl w:val="7A0C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4925CFC"/>
    <w:multiLevelType w:val="hybridMultilevel"/>
    <w:tmpl w:val="0DEA41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8D55E09"/>
    <w:multiLevelType w:val="hybridMultilevel"/>
    <w:tmpl w:val="B7D4E1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5B"/>
    <w:rsid w:val="000105A8"/>
    <w:rsid w:val="000359C4"/>
    <w:rsid w:val="000757D3"/>
    <w:rsid w:val="001F3FCF"/>
    <w:rsid w:val="00214A36"/>
    <w:rsid w:val="002156DF"/>
    <w:rsid w:val="00276C9C"/>
    <w:rsid w:val="002811B0"/>
    <w:rsid w:val="00304E7F"/>
    <w:rsid w:val="00347CD3"/>
    <w:rsid w:val="003A409E"/>
    <w:rsid w:val="003E4D20"/>
    <w:rsid w:val="00420DDE"/>
    <w:rsid w:val="00473E5B"/>
    <w:rsid w:val="0047797F"/>
    <w:rsid w:val="00485E1C"/>
    <w:rsid w:val="004A79EA"/>
    <w:rsid w:val="004C6D2B"/>
    <w:rsid w:val="0052320B"/>
    <w:rsid w:val="00557B62"/>
    <w:rsid w:val="005823C7"/>
    <w:rsid w:val="00590EF7"/>
    <w:rsid w:val="005A40BA"/>
    <w:rsid w:val="005D4FAB"/>
    <w:rsid w:val="005D79D6"/>
    <w:rsid w:val="006F77E6"/>
    <w:rsid w:val="007254BE"/>
    <w:rsid w:val="00774BED"/>
    <w:rsid w:val="007B4FCB"/>
    <w:rsid w:val="007C4573"/>
    <w:rsid w:val="0086296C"/>
    <w:rsid w:val="009811A9"/>
    <w:rsid w:val="00AD0784"/>
    <w:rsid w:val="00B0200E"/>
    <w:rsid w:val="00BD04FE"/>
    <w:rsid w:val="00C10F0C"/>
    <w:rsid w:val="00CB1456"/>
    <w:rsid w:val="00D9061C"/>
    <w:rsid w:val="00FA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9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E5B"/>
    <w:rPr>
      <w:sz w:val="16"/>
      <w:szCs w:val="16"/>
    </w:rPr>
  </w:style>
  <w:style w:type="paragraph" w:styleId="CommentText">
    <w:name w:val="annotation text"/>
    <w:basedOn w:val="Normal"/>
    <w:link w:val="CommentTextChar"/>
    <w:uiPriority w:val="99"/>
    <w:semiHidden/>
    <w:unhideWhenUsed/>
    <w:rsid w:val="00473E5B"/>
    <w:pPr>
      <w:spacing w:line="240" w:lineRule="auto"/>
    </w:pPr>
    <w:rPr>
      <w:sz w:val="20"/>
      <w:szCs w:val="20"/>
    </w:rPr>
  </w:style>
  <w:style w:type="character" w:customStyle="1" w:styleId="CommentTextChar">
    <w:name w:val="Comment Text Char"/>
    <w:basedOn w:val="DefaultParagraphFont"/>
    <w:link w:val="CommentText"/>
    <w:uiPriority w:val="99"/>
    <w:semiHidden/>
    <w:rsid w:val="00473E5B"/>
    <w:rPr>
      <w:sz w:val="20"/>
      <w:szCs w:val="20"/>
    </w:rPr>
  </w:style>
  <w:style w:type="character" w:styleId="Hyperlink">
    <w:name w:val="Hyperlink"/>
    <w:basedOn w:val="DefaultParagraphFont"/>
    <w:uiPriority w:val="99"/>
    <w:unhideWhenUsed/>
    <w:rsid w:val="00473E5B"/>
    <w:rPr>
      <w:color w:val="0000FF" w:themeColor="hyperlink"/>
      <w:u w:val="single"/>
    </w:rPr>
  </w:style>
  <w:style w:type="paragraph" w:styleId="BalloonText">
    <w:name w:val="Balloon Text"/>
    <w:basedOn w:val="Normal"/>
    <w:link w:val="BalloonTextChar"/>
    <w:uiPriority w:val="99"/>
    <w:semiHidden/>
    <w:unhideWhenUsed/>
    <w:rsid w:val="0047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3E5B"/>
    <w:rPr>
      <w:b/>
      <w:bCs/>
    </w:rPr>
  </w:style>
  <w:style w:type="character" w:customStyle="1" w:styleId="CommentSubjectChar">
    <w:name w:val="Comment Subject Char"/>
    <w:basedOn w:val="CommentTextChar"/>
    <w:link w:val="CommentSubject"/>
    <w:uiPriority w:val="99"/>
    <w:semiHidden/>
    <w:rsid w:val="00473E5B"/>
    <w:rPr>
      <w:b/>
      <w:bCs/>
      <w:sz w:val="20"/>
      <w:szCs w:val="20"/>
    </w:rPr>
  </w:style>
  <w:style w:type="paragraph" w:styleId="Header">
    <w:name w:val="header"/>
    <w:basedOn w:val="Normal"/>
    <w:link w:val="HeaderChar"/>
    <w:uiPriority w:val="99"/>
    <w:unhideWhenUsed/>
    <w:rsid w:val="0047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5B"/>
  </w:style>
  <w:style w:type="paragraph" w:styleId="Footer">
    <w:name w:val="footer"/>
    <w:basedOn w:val="Normal"/>
    <w:link w:val="FooterChar"/>
    <w:uiPriority w:val="99"/>
    <w:unhideWhenUsed/>
    <w:rsid w:val="0047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5B"/>
  </w:style>
  <w:style w:type="paragraph" w:styleId="ListParagraph">
    <w:name w:val="List Paragraph"/>
    <w:basedOn w:val="Normal"/>
    <w:uiPriority w:val="34"/>
    <w:qFormat/>
    <w:rsid w:val="000105A8"/>
    <w:pPr>
      <w:ind w:left="720"/>
      <w:contextualSpacing/>
    </w:pPr>
  </w:style>
  <w:style w:type="paragraph" w:styleId="Revision">
    <w:name w:val="Revision"/>
    <w:hidden/>
    <w:uiPriority w:val="99"/>
    <w:semiHidden/>
    <w:rsid w:val="000757D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E5B"/>
    <w:rPr>
      <w:sz w:val="16"/>
      <w:szCs w:val="16"/>
    </w:rPr>
  </w:style>
  <w:style w:type="paragraph" w:styleId="CommentText">
    <w:name w:val="annotation text"/>
    <w:basedOn w:val="Normal"/>
    <w:link w:val="CommentTextChar"/>
    <w:uiPriority w:val="99"/>
    <w:semiHidden/>
    <w:unhideWhenUsed/>
    <w:rsid w:val="00473E5B"/>
    <w:pPr>
      <w:spacing w:line="240" w:lineRule="auto"/>
    </w:pPr>
    <w:rPr>
      <w:sz w:val="20"/>
      <w:szCs w:val="20"/>
    </w:rPr>
  </w:style>
  <w:style w:type="character" w:customStyle="1" w:styleId="CommentTextChar">
    <w:name w:val="Comment Text Char"/>
    <w:basedOn w:val="DefaultParagraphFont"/>
    <w:link w:val="CommentText"/>
    <w:uiPriority w:val="99"/>
    <w:semiHidden/>
    <w:rsid w:val="00473E5B"/>
    <w:rPr>
      <w:sz w:val="20"/>
      <w:szCs w:val="20"/>
    </w:rPr>
  </w:style>
  <w:style w:type="character" w:styleId="Hyperlink">
    <w:name w:val="Hyperlink"/>
    <w:basedOn w:val="DefaultParagraphFont"/>
    <w:uiPriority w:val="99"/>
    <w:unhideWhenUsed/>
    <w:rsid w:val="00473E5B"/>
    <w:rPr>
      <w:color w:val="0000FF" w:themeColor="hyperlink"/>
      <w:u w:val="single"/>
    </w:rPr>
  </w:style>
  <w:style w:type="paragraph" w:styleId="BalloonText">
    <w:name w:val="Balloon Text"/>
    <w:basedOn w:val="Normal"/>
    <w:link w:val="BalloonTextChar"/>
    <w:uiPriority w:val="99"/>
    <w:semiHidden/>
    <w:unhideWhenUsed/>
    <w:rsid w:val="0047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3E5B"/>
    <w:rPr>
      <w:b/>
      <w:bCs/>
    </w:rPr>
  </w:style>
  <w:style w:type="character" w:customStyle="1" w:styleId="CommentSubjectChar">
    <w:name w:val="Comment Subject Char"/>
    <w:basedOn w:val="CommentTextChar"/>
    <w:link w:val="CommentSubject"/>
    <w:uiPriority w:val="99"/>
    <w:semiHidden/>
    <w:rsid w:val="00473E5B"/>
    <w:rPr>
      <w:b/>
      <w:bCs/>
      <w:sz w:val="20"/>
      <w:szCs w:val="20"/>
    </w:rPr>
  </w:style>
  <w:style w:type="paragraph" w:styleId="Header">
    <w:name w:val="header"/>
    <w:basedOn w:val="Normal"/>
    <w:link w:val="HeaderChar"/>
    <w:uiPriority w:val="99"/>
    <w:unhideWhenUsed/>
    <w:rsid w:val="0047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5B"/>
  </w:style>
  <w:style w:type="paragraph" w:styleId="Footer">
    <w:name w:val="footer"/>
    <w:basedOn w:val="Normal"/>
    <w:link w:val="FooterChar"/>
    <w:uiPriority w:val="99"/>
    <w:unhideWhenUsed/>
    <w:rsid w:val="0047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5B"/>
  </w:style>
  <w:style w:type="paragraph" w:styleId="ListParagraph">
    <w:name w:val="List Paragraph"/>
    <w:basedOn w:val="Normal"/>
    <w:uiPriority w:val="34"/>
    <w:qFormat/>
    <w:rsid w:val="000105A8"/>
    <w:pPr>
      <w:ind w:left="720"/>
      <w:contextualSpacing/>
    </w:pPr>
  </w:style>
  <w:style w:type="paragraph" w:styleId="Revision">
    <w:name w:val="Revision"/>
    <w:hidden/>
    <w:uiPriority w:val="99"/>
    <w:semiHidden/>
    <w:rsid w:val="0007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DDCA-96A5-5343-A14D-B85F7AF5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3480</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WHC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 Toyoji</dc:creator>
  <cp:lastModifiedBy>Morgan Ye</cp:lastModifiedBy>
  <cp:revision>5</cp:revision>
  <dcterms:created xsi:type="dcterms:W3CDTF">2014-11-12T00:44:00Z</dcterms:created>
  <dcterms:modified xsi:type="dcterms:W3CDTF">2014-11-12T00:51:00Z</dcterms:modified>
</cp:coreProperties>
</file>